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sz w:val="28"/>
          <w:szCs w:val="28"/>
          <w:lang w:val="en-US"/>
        </w:rPr>
      </w:pPr>
      <w:r>
        <w:rPr>
          <w:rFonts w:hint="default" w:ascii="Times New Roman" w:hAnsi="Times New Roman" w:cs="Times New Roman"/>
          <w:b/>
          <w:bCs/>
          <w:sz w:val="40"/>
          <w:szCs w:val="40"/>
          <w:lang w:val="en-US"/>
        </w:rPr>
        <w:t>Memoriu: De ce am avut si am cea mai slaba promovare cand am cel mai bun CV din Facultate de F</w:t>
      </w:r>
      <w:bookmarkStart w:id="0" w:name="_GoBack"/>
      <w:bookmarkEnd w:id="0"/>
      <w:r>
        <w:rPr>
          <w:rFonts w:hint="default" w:ascii="Times New Roman" w:hAnsi="Times New Roman" w:cs="Times New Roman"/>
          <w:b/>
          <w:bCs/>
          <w:sz w:val="40"/>
          <w:szCs w:val="40"/>
          <w:lang w:val="en-US"/>
        </w:rPr>
        <w:t xml:space="preserve">ilosofie (UB)? </w:t>
      </w:r>
    </w:p>
    <w:p>
      <w:pPr>
        <w:jc w:val="both"/>
        <w:rPr>
          <w:rFonts w:hint="default" w:ascii="Times New Roman" w:hAnsi="Times New Roman" w:cs="Times New Roman"/>
          <w:sz w:val="28"/>
          <w:szCs w:val="28"/>
          <w:lang w:val="en-US"/>
        </w:rPr>
      </w:pPr>
    </w:p>
    <w:p>
      <w:pPr>
        <w:jc w:val="center"/>
        <w:rPr>
          <w:rFonts w:hint="default" w:ascii="Times New Roman" w:hAnsi="Times New Roman" w:cs="Times New Roman"/>
          <w:sz w:val="28"/>
          <w:szCs w:val="28"/>
          <w:lang w:val="en-US"/>
        </w:rPr>
      </w:pPr>
      <w:r>
        <w:rPr>
          <w:rFonts w:hint="default" w:ascii="Times New Roman" w:hAnsi="Times New Roman" w:cs="Times New Roman"/>
          <w:sz w:val="28"/>
          <w:szCs w:val="28"/>
          <w:lang w:val="en-US"/>
        </w:rPr>
        <w:t>Gabriel Vacariu</w:t>
      </w:r>
    </w:p>
    <w:p>
      <w:pPr>
        <w:jc w:val="center"/>
        <w:rPr>
          <w:rFonts w:hint="default" w:ascii="Times New Roman" w:hAnsi="Times New Roman" w:cs="Times New Roman"/>
          <w:sz w:val="22"/>
          <w:szCs w:val="22"/>
          <w:lang w:val="en-US"/>
        </w:rPr>
      </w:pPr>
      <w:r>
        <w:rPr>
          <w:rFonts w:hint="default" w:ascii="Times New Roman" w:hAnsi="Times New Roman" w:cs="Times New Roman"/>
          <w:sz w:val="22"/>
          <w:szCs w:val="22"/>
          <w:lang w:val="en-US"/>
        </w:rPr>
        <w:t>(Departament de Filosofie Teoretica, Facultatea de Filosofie, Universitatea din Bucuresti)</w:t>
      </w:r>
    </w:p>
    <w:p>
      <w:pPr>
        <w:jc w:val="both"/>
        <w:rPr>
          <w:rFonts w:hint="default" w:ascii="Times New Roman" w:hAnsi="Times New Roman" w:cs="Times New Roman"/>
          <w:sz w:val="22"/>
          <w:szCs w:val="22"/>
        </w:rPr>
      </w:pPr>
    </w:p>
    <w:p>
      <w:pPr>
        <w:jc w:val="both"/>
        <w:rPr>
          <w:rFonts w:hint="default" w:ascii="Times New Roman" w:hAnsi="Times New Roman" w:cs="Times New Roman"/>
          <w:sz w:val="22"/>
          <w:szCs w:val="22"/>
          <w:lang w:val="en-US"/>
        </w:rPr>
      </w:pPr>
      <w:r>
        <w:rPr>
          <w:rFonts w:hint="default" w:ascii="Times New Roman" w:hAnsi="Times New Roman" w:cs="Times New Roman"/>
          <w:sz w:val="22"/>
          <w:szCs w:val="22"/>
          <w:lang w:val="en-US"/>
        </w:rPr>
        <w:t xml:space="preserve">Subsemnatul Gabriel Vacariu, conferentiar la Departamentul de Filosofie Teoretica, Facultatea de Filosofie, Universitatea din Bucuresti (UB) doresc sa depun un memoriu referitoar la modul cum se fac promovarile la acest departament. La ora actuala, promovarea unui cadru didactic depinde de votul colegilor de la departament. Cu alte cuvinte, eu nu voi fi promovat daca colegii mei nu doresc acest lucru. Mentionez ca, in raport cu colegii mei, la acest departament si facultate, eu am avut am avut cea mai slaba promovarea de-a lungul carierei mele, desi CVul meu a fost, inca de la inceput, cel mai bun raportat la cei din generatia mea sau apropiati de generatia mea. La ora actuala, raportat la criteriile INTERNATIONALE, CVul meu este cel mai bun de la aceasta facultate. Asta e principalul motiv pentru care eu nu sunt promovat profesor la ora actuala. De-a lungul carierei mele, am constatat ca nu exista CRITERII obiective pentru promovarile care au loc la acest departament. Ca exemplu: acum cel putin trei ani in urma, un coleg de la Departamentul de Filosofie Teoretica a fost promovat profesor. Colegul meu fusese angajat la facultate cu un an inaintea mea, deci acum trei ani el a avut vechimea necesara ca sa fie promovat profesor. Inseamna ca la ora actuala, eu am vechimea necesara sa fiu promovat profesor. Mentionez ca CV-ul colegului meu este mult mai slab decat CV meu. </w:t>
      </w:r>
    </w:p>
    <w:p>
      <w:pPr>
        <w:ind w:firstLine="720" w:firstLineChars="0"/>
        <w:jc w:val="both"/>
        <w:rPr>
          <w:rFonts w:hint="default" w:ascii="Times New Roman" w:hAnsi="Times New Roman" w:cs="Times New Roman"/>
          <w:sz w:val="22"/>
          <w:szCs w:val="22"/>
          <w:lang w:val="en-US"/>
        </w:rPr>
      </w:pPr>
      <w:r>
        <w:rPr>
          <w:rFonts w:hint="default" w:ascii="Times New Roman" w:hAnsi="Times New Roman" w:cs="Times New Roman"/>
          <w:sz w:val="22"/>
          <w:szCs w:val="22"/>
          <w:lang w:val="en-US"/>
        </w:rPr>
        <w:t>Ca urmare, solicit sa fiu lamurit care sunt criteriile pe baza carora se face promovarea unei persoane la acest departament. Daca promovarea depinde doar de “vointa” sefului departamentului si nu exista alte criterii obiective, doresc sa mi se confirme (in scris) ca acesta este singurul criteriul de promovare de la Universitate din Bucuresti. Daca exista criterii obiective pentru promovarea unei persoane, doresc sa mi se indice (in scris):</w:t>
      </w:r>
    </w:p>
    <w:p>
      <w:pPr>
        <w:jc w:val="both"/>
        <w:rPr>
          <w:rFonts w:hint="default" w:ascii="Times New Roman" w:hAnsi="Times New Roman" w:cs="Times New Roman"/>
          <w:sz w:val="22"/>
          <w:szCs w:val="22"/>
          <w:lang w:val="en-US"/>
        </w:rPr>
      </w:pPr>
      <w:r>
        <w:rPr>
          <w:rFonts w:hint="default" w:ascii="Times New Roman" w:hAnsi="Times New Roman" w:cs="Times New Roman"/>
          <w:sz w:val="22"/>
          <w:szCs w:val="22"/>
          <w:lang w:val="en-US"/>
        </w:rPr>
        <w:t xml:space="preserve">- Care sunt aceste criterii </w:t>
      </w:r>
    </w:p>
    <w:p>
      <w:pPr>
        <w:jc w:val="both"/>
        <w:rPr>
          <w:rFonts w:hint="default" w:ascii="Times New Roman" w:hAnsi="Times New Roman" w:cs="Times New Roman"/>
          <w:sz w:val="22"/>
          <w:szCs w:val="22"/>
          <w:lang w:val="en-US"/>
        </w:rPr>
      </w:pPr>
      <w:r>
        <w:rPr>
          <w:rFonts w:hint="default" w:ascii="Times New Roman" w:hAnsi="Times New Roman" w:cs="Times New Roman"/>
          <w:sz w:val="22"/>
          <w:szCs w:val="22"/>
          <w:lang w:val="en-US"/>
        </w:rPr>
        <w:t xml:space="preserve">- Cum a fost posibil colegul meu sa indeplineasca aceste criterii (acum trei ani) si eu sa nu le indeplinesc nici acum. Colegul meu fiind angajat cu un an inaintea mea, acum trei ani, el a avut deja vechimea necesara promovarii ca “profesor”. Inseamna ca si eu aveam vechimea necesara ca sa fiu promovat profesor inca de cel putin acum doi ani. Deci motivul “ca nu am vechime” nu poate fi luat in calcul. </w:t>
      </w:r>
    </w:p>
    <w:p>
      <w:pPr>
        <w:jc w:val="both"/>
        <w:rPr>
          <w:rFonts w:hint="default" w:ascii="Times New Roman" w:hAnsi="Times New Roman" w:cs="Times New Roman"/>
          <w:sz w:val="22"/>
          <w:szCs w:val="22"/>
          <w:lang w:val="en-US"/>
        </w:rPr>
      </w:pPr>
      <w:r>
        <w:rPr>
          <w:rFonts w:hint="default" w:ascii="Times New Roman" w:hAnsi="Times New Roman" w:cs="Times New Roman"/>
          <w:sz w:val="22"/>
          <w:szCs w:val="22"/>
          <w:lang w:val="en-US"/>
        </w:rPr>
        <w:t xml:space="preserve">- De ce nu am fost promovat “profesor” nici la ora actuala, desi pe criterii internationale, CVul meu este cel mai bun de la aceasta facultate. </w:t>
      </w:r>
    </w:p>
    <w:p>
      <w:pPr>
        <w:jc w:val="both"/>
        <w:rPr>
          <w:rFonts w:hint="default" w:ascii="Times New Roman" w:hAnsi="Times New Roman" w:cs="Times New Roman"/>
          <w:sz w:val="22"/>
          <w:szCs w:val="22"/>
          <w:lang w:val="en-US"/>
        </w:rPr>
      </w:pPr>
      <w:r>
        <w:rPr>
          <w:rFonts w:hint="default" w:ascii="Times New Roman" w:hAnsi="Times New Roman" w:cs="Times New Roman"/>
          <w:sz w:val="22"/>
          <w:szCs w:val="22"/>
          <w:lang w:val="en-US"/>
        </w:rPr>
        <w:t>- Doresc ca promovarea unui cadru didactic sa nu fie facuta pe baza voturilor colegilor de departament! Trebuie sa existe criterii de promovare independente de vointa unui coleg sau a sefului de departament/facultate.</w:t>
      </w:r>
    </w:p>
    <w:p>
      <w:pPr>
        <w:ind w:firstLine="720" w:firstLineChars="0"/>
        <w:jc w:val="both"/>
        <w:rPr>
          <w:rFonts w:hint="default" w:ascii="Times New Roman" w:hAnsi="Times New Roman" w:cs="Times New Roman"/>
          <w:sz w:val="22"/>
          <w:szCs w:val="22"/>
          <w:lang w:val="en-US"/>
        </w:rPr>
      </w:pPr>
      <w:r>
        <w:rPr>
          <w:rFonts w:hint="default" w:ascii="Times New Roman" w:hAnsi="Times New Roman" w:cs="Times New Roman"/>
          <w:sz w:val="22"/>
          <w:szCs w:val="22"/>
          <w:lang w:val="en-US"/>
        </w:rPr>
        <w:t xml:space="preserve">Mentionez ca, pe langa alte criterii pe care le indeplinesc prin CVul meu, consider ca referitor la cel mai important criteriu la nivel international (“de cate ori sunt citate lucrarile autoriului respectiv”), valoarea acestui criteriu (dar si multe alte criterii) in CVul meu este cea mai mare in raport CV-urile colegilor de la ambele departamente ale Facultatii de Filosofie (UB). Amintesc ca de un an de zile, ministerul a introdus regula ca promovarea se poate face si in functie de vechime si realizari. </w:t>
      </w:r>
    </w:p>
    <w:p>
      <w:pPr>
        <w:ind w:firstLine="720" w:firstLineChars="0"/>
        <w:jc w:val="both"/>
        <w:rPr>
          <w:rFonts w:hint="default" w:ascii="Times New Roman" w:hAnsi="Times New Roman" w:cs="Times New Roman"/>
          <w:sz w:val="22"/>
          <w:szCs w:val="22"/>
          <w:lang w:val="en-US"/>
        </w:rPr>
      </w:pPr>
    </w:p>
    <w:p>
      <w:pPr>
        <w:ind w:left="120" w:hanging="110" w:hangingChars="50"/>
        <w:jc w:val="both"/>
        <w:rPr>
          <w:rFonts w:hint="default" w:ascii="Times New Roman" w:hAnsi="Times New Roman" w:cs="Times New Roman"/>
          <w:sz w:val="22"/>
          <w:szCs w:val="22"/>
          <w:lang w:val="en-US"/>
        </w:rPr>
      </w:pPr>
      <w:r>
        <w:rPr>
          <w:rFonts w:hint="default" w:ascii="Times New Roman" w:hAnsi="Times New Roman" w:cs="Times New Roman"/>
          <w:sz w:val="22"/>
          <w:szCs w:val="22"/>
          <w:lang w:val="en-US"/>
        </w:rPr>
        <w:t>21.03. 2022</w:t>
      </w:r>
      <w:r>
        <w:rPr>
          <w:rFonts w:hint="default" w:ascii="Times New Roman" w:hAnsi="Times New Roman" w:cs="Times New Roman"/>
          <w:sz w:val="22"/>
          <w:szCs w:val="22"/>
          <w:lang w:val="en-US"/>
        </w:rPr>
        <w:tab/>
      </w:r>
      <w:r>
        <w:rPr>
          <w:rFonts w:hint="default" w:ascii="Times New Roman" w:hAnsi="Times New Roman" w:cs="Times New Roman"/>
          <w:sz w:val="22"/>
          <w:szCs w:val="22"/>
          <w:lang w:val="en-US"/>
        </w:rPr>
        <w:tab/>
      </w:r>
      <w:r>
        <w:rPr>
          <w:rFonts w:hint="default" w:ascii="Times New Roman" w:hAnsi="Times New Roman" w:cs="Times New Roman"/>
          <w:sz w:val="22"/>
          <w:szCs w:val="22"/>
          <w:lang w:val="en-US"/>
        </w:rPr>
        <w:tab/>
      </w:r>
      <w:r>
        <w:rPr>
          <w:rFonts w:hint="default" w:ascii="Times New Roman" w:hAnsi="Times New Roman" w:cs="Times New Roman"/>
          <w:sz w:val="22"/>
          <w:szCs w:val="22"/>
          <w:lang w:val="en-US"/>
        </w:rPr>
        <w:tab/>
      </w:r>
      <w:r>
        <w:rPr>
          <w:rFonts w:hint="default" w:ascii="Times New Roman" w:hAnsi="Times New Roman" w:cs="Times New Roman"/>
          <w:sz w:val="22"/>
          <w:szCs w:val="22"/>
          <w:lang w:val="en-US"/>
        </w:rPr>
        <w:tab/>
      </w:r>
      <w:r>
        <w:rPr>
          <w:rFonts w:hint="default" w:ascii="Times New Roman" w:hAnsi="Times New Roman" w:cs="Times New Roman"/>
          <w:sz w:val="22"/>
          <w:szCs w:val="22"/>
          <w:lang w:val="en-US"/>
        </w:rPr>
        <w:tab/>
      </w:r>
      <w:r>
        <w:rPr>
          <w:rFonts w:hint="default" w:ascii="Times New Roman" w:hAnsi="Times New Roman" w:cs="Times New Roman"/>
          <w:sz w:val="22"/>
          <w:szCs w:val="22"/>
          <w:lang w:val="en-US"/>
        </w:rPr>
        <w:t>Gabriel Vacariu</w:t>
      </w:r>
      <w:r>
        <w:rPr>
          <w:rFonts w:hint="default" w:ascii="Times New Roman" w:hAnsi="Times New Roman" w:cs="Times New Roman"/>
          <w:sz w:val="22"/>
          <w:szCs w:val="22"/>
          <w:lang w:val="en-US"/>
        </w:rPr>
        <w:tab/>
      </w:r>
      <w:r>
        <w:rPr>
          <w:rFonts w:hint="default" w:ascii="Times New Roman" w:hAnsi="Times New Roman" w:cs="Times New Roman"/>
          <w:sz w:val="22"/>
          <w:szCs w:val="22"/>
          <w:lang w:val="en-US"/>
        </w:rPr>
        <w:tab/>
      </w:r>
      <w:r>
        <w:rPr>
          <w:rFonts w:hint="default" w:ascii="Times New Roman" w:hAnsi="Times New Roman" w:cs="Times New Roman"/>
          <w:sz w:val="22"/>
          <w:szCs w:val="22"/>
          <w:lang w:val="en-US"/>
        </w:rPr>
        <w:tab/>
      </w:r>
      <w:r>
        <w:rPr>
          <w:rFonts w:hint="default" w:ascii="Times New Roman" w:hAnsi="Times New Roman" w:cs="Times New Roman"/>
          <w:sz w:val="22"/>
          <w:szCs w:val="22"/>
          <w:lang w:val="en-US"/>
        </w:rPr>
        <w:tab/>
      </w:r>
      <w:r>
        <w:rPr>
          <w:rFonts w:hint="default" w:ascii="Times New Roman" w:hAnsi="Times New Roman" w:cs="Times New Roman"/>
          <w:sz w:val="22"/>
          <w:szCs w:val="22"/>
          <w:lang w:val="en-US"/>
        </w:rPr>
        <w:tab/>
      </w:r>
      <w:r>
        <w:rPr>
          <w:rFonts w:hint="default" w:ascii="Times New Roman" w:hAnsi="Times New Roman" w:cs="Times New Roman"/>
          <w:sz w:val="22"/>
          <w:szCs w:val="22"/>
          <w:lang w:val="en-US"/>
        </w:rPr>
        <w:tab/>
      </w:r>
      <w:r>
        <w:rPr>
          <w:rFonts w:hint="default" w:ascii="Times New Roman" w:hAnsi="Times New Roman" w:cs="Times New Roman"/>
          <w:sz w:val="22"/>
          <w:szCs w:val="22"/>
          <w:lang w:val="en-US"/>
        </w:rPr>
        <w:tab/>
      </w:r>
      <w:r>
        <w:rPr>
          <w:rFonts w:hint="default" w:ascii="Times New Roman" w:hAnsi="Times New Roman" w:cs="Times New Roman"/>
          <w:sz w:val="22"/>
          <w:szCs w:val="22"/>
          <w:lang w:val="en-US"/>
        </w:rPr>
        <w:tab/>
      </w:r>
      <w:r>
        <w:rPr>
          <w:rFonts w:hint="default" w:ascii="Times New Roman" w:hAnsi="Times New Roman" w:cs="Times New Roman"/>
          <w:sz w:val="22"/>
          <w:szCs w:val="22"/>
          <w:lang w:val="en-US"/>
        </w:rPr>
        <w:t xml:space="preserve">                              </w:t>
      </w:r>
      <w:r>
        <w:rPr>
          <w:rFonts w:hint="default" w:ascii="Times New Roman" w:hAnsi="Times New Roman" w:cs="Times New Roman"/>
          <w:sz w:val="22"/>
          <w:szCs w:val="22"/>
          <w:lang w:val="en-US"/>
        </w:rPr>
        <w:object>
          <v:shape id="_x0000_i1025" o:spt="75" type="#_x0000_t75" style="height:31.55pt;width:55.6pt;" o:ole="t" filled="f" o:preferrelative="t" stroked="f" coordsize="21600,21600">
            <v:path/>
            <v:fill on="f" focussize="0,0"/>
            <v:stroke on="f"/>
            <v:imagedata r:id="rId5" o:title=""/>
            <o:lock v:ext="edit" aspectratio="f"/>
            <w10:wrap type="none"/>
            <w10:anchorlock/>
          </v:shape>
          <o:OLEObject Type="Embed" ProgID="StaticMetafile" ShapeID="_x0000_i1025" DrawAspect="Content" ObjectID="_1468075725" r:id="rId4">
            <o:LockedField>false</o:LockedField>
          </o:OLEObject>
        </w:objec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82"/>
      <w:lvlText w:val="%1."/>
      <w:lvlJc w:val="left"/>
      <w:pPr>
        <w:tabs>
          <w:tab w:val="left" w:pos="2040"/>
        </w:tabs>
        <w:ind w:left="2040" w:leftChars="800" w:hanging="360" w:hangingChars="200"/>
      </w:pPr>
    </w:lvl>
  </w:abstractNum>
  <w:abstractNum w:abstractNumId="1">
    <w:nsid w:val="FFFFFF7D"/>
    <w:multiLevelType w:val="singleLevel"/>
    <w:tmpl w:val="FFFFFF7D"/>
    <w:lvl w:ilvl="0" w:tentative="0">
      <w:start w:val="1"/>
      <w:numFmt w:val="decimal"/>
      <w:pStyle w:val="81"/>
      <w:lvlText w:val="%1."/>
      <w:lvlJc w:val="left"/>
      <w:pPr>
        <w:tabs>
          <w:tab w:val="left" w:pos="1620"/>
        </w:tabs>
        <w:ind w:left="1620" w:leftChars="600" w:hanging="360" w:hangingChars="200"/>
      </w:pPr>
    </w:lvl>
  </w:abstractNum>
  <w:abstractNum w:abstractNumId="2">
    <w:nsid w:val="FFFFFF7E"/>
    <w:multiLevelType w:val="singleLevel"/>
    <w:tmpl w:val="FFFFFF7E"/>
    <w:lvl w:ilvl="0" w:tentative="0">
      <w:start w:val="1"/>
      <w:numFmt w:val="decimal"/>
      <w:pStyle w:val="80"/>
      <w:lvlText w:val="%1."/>
      <w:lvlJc w:val="left"/>
      <w:pPr>
        <w:tabs>
          <w:tab w:val="left" w:pos="1200"/>
        </w:tabs>
        <w:ind w:left="1200" w:leftChars="400" w:hanging="360" w:hangingChars="200"/>
      </w:pPr>
    </w:lvl>
  </w:abstractNum>
  <w:abstractNum w:abstractNumId="3">
    <w:nsid w:val="FFFFFF7F"/>
    <w:multiLevelType w:val="singleLevel"/>
    <w:tmpl w:val="FFFFFF7F"/>
    <w:lvl w:ilvl="0" w:tentative="0">
      <w:start w:val="1"/>
      <w:numFmt w:val="decimal"/>
      <w:pStyle w:val="79"/>
      <w:lvlText w:val="%1."/>
      <w:lvlJc w:val="left"/>
      <w:pPr>
        <w:tabs>
          <w:tab w:val="left" w:pos="780"/>
        </w:tabs>
        <w:ind w:left="780" w:leftChars="200" w:hanging="360" w:hangingChars="200"/>
      </w:pPr>
    </w:lvl>
  </w:abstractNum>
  <w:abstractNum w:abstractNumId="4">
    <w:nsid w:val="FFFFFF80"/>
    <w:multiLevelType w:val="singleLevel"/>
    <w:tmpl w:val="FFFFFF80"/>
    <w:lvl w:ilvl="0" w:tentative="0">
      <w:start w:val="1"/>
      <w:numFmt w:val="bullet"/>
      <w:pStyle w:val="72"/>
      <w:lvlText w:val=""/>
      <w:lvlJc w:val="left"/>
      <w:pPr>
        <w:tabs>
          <w:tab w:val="left" w:pos="2040"/>
        </w:tabs>
        <w:ind w:left="2040" w:leftChars="800" w:hanging="360" w:hangingChars="200"/>
      </w:pPr>
      <w:rPr>
        <w:rFonts w:hint="default" w:ascii="Wingdings" w:hAnsi="Wingdings"/>
      </w:rPr>
    </w:lvl>
  </w:abstractNum>
  <w:abstractNum w:abstractNumId="5">
    <w:nsid w:val="FFFFFF81"/>
    <w:multiLevelType w:val="singleLevel"/>
    <w:tmpl w:val="FFFFFF81"/>
    <w:lvl w:ilvl="0" w:tentative="0">
      <w:start w:val="1"/>
      <w:numFmt w:val="bullet"/>
      <w:pStyle w:val="71"/>
      <w:lvlText w:val=""/>
      <w:lvlJc w:val="left"/>
      <w:pPr>
        <w:tabs>
          <w:tab w:val="left" w:pos="1620"/>
        </w:tabs>
        <w:ind w:left="1620" w:leftChars="600" w:hanging="360" w:hangingChars="200"/>
      </w:pPr>
      <w:rPr>
        <w:rFonts w:hint="default" w:ascii="Wingdings" w:hAnsi="Wingdings"/>
      </w:rPr>
    </w:lvl>
  </w:abstractNum>
  <w:abstractNum w:abstractNumId="6">
    <w:nsid w:val="FFFFFF82"/>
    <w:multiLevelType w:val="singleLevel"/>
    <w:tmpl w:val="FFFFFF82"/>
    <w:lvl w:ilvl="0" w:tentative="0">
      <w:start w:val="1"/>
      <w:numFmt w:val="bullet"/>
      <w:pStyle w:val="70"/>
      <w:lvlText w:val=""/>
      <w:lvlJc w:val="left"/>
      <w:pPr>
        <w:tabs>
          <w:tab w:val="left" w:pos="1200"/>
        </w:tabs>
        <w:ind w:left="1200" w:leftChars="400" w:hanging="360" w:hangingChars="200"/>
      </w:pPr>
      <w:rPr>
        <w:rFonts w:hint="default" w:ascii="Wingdings" w:hAnsi="Wingdings"/>
      </w:rPr>
    </w:lvl>
  </w:abstractNum>
  <w:abstractNum w:abstractNumId="7">
    <w:nsid w:val="FFFFFF83"/>
    <w:multiLevelType w:val="singleLevel"/>
    <w:tmpl w:val="FFFFFF83"/>
    <w:lvl w:ilvl="0" w:tentative="0">
      <w:start w:val="1"/>
      <w:numFmt w:val="bullet"/>
      <w:pStyle w:val="69"/>
      <w:lvlText w:val=""/>
      <w:lvlJc w:val="left"/>
      <w:pPr>
        <w:tabs>
          <w:tab w:val="left" w:pos="780"/>
        </w:tabs>
        <w:ind w:left="780" w:leftChars="200" w:hanging="360" w:hangingChars="200"/>
      </w:pPr>
      <w:rPr>
        <w:rFonts w:hint="default" w:ascii="Wingdings" w:hAnsi="Wingdings"/>
      </w:rPr>
    </w:lvl>
  </w:abstractNum>
  <w:abstractNum w:abstractNumId="8">
    <w:nsid w:val="FFFFFF88"/>
    <w:multiLevelType w:val="singleLevel"/>
    <w:tmpl w:val="FFFFFF88"/>
    <w:lvl w:ilvl="0" w:tentative="0">
      <w:start w:val="1"/>
      <w:numFmt w:val="decimal"/>
      <w:pStyle w:val="78"/>
      <w:lvlText w:val="%1."/>
      <w:lvlJc w:val="left"/>
      <w:pPr>
        <w:tabs>
          <w:tab w:val="left" w:pos="360"/>
        </w:tabs>
        <w:ind w:left="360" w:hanging="360" w:hangingChars="200"/>
      </w:pPr>
    </w:lvl>
  </w:abstractNum>
  <w:abstractNum w:abstractNumId="9">
    <w:nsid w:val="FFFFFF89"/>
    <w:multiLevelType w:val="singleLevel"/>
    <w:tmpl w:val="FFFFFF89"/>
    <w:lvl w:ilvl="0" w:tentative="0">
      <w:start w:val="1"/>
      <w:numFmt w:val="bullet"/>
      <w:pStyle w:val="68"/>
      <w:lvlText w:val=""/>
      <w:lvlJc w:val="left"/>
      <w:pPr>
        <w:tabs>
          <w:tab w:val="left" w:pos="360"/>
        </w:tabs>
        <w:ind w:left="360" w:hanging="360" w:hangingChars="200"/>
      </w:pPr>
      <w:rPr>
        <w:rFonts w:hint="default"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VerticalSpacing w:val="156"/>
  <w:displayHorizontalDrawingGridEvery w:val="0"/>
  <w:displayVerticalDrawingGridEvery w:val="2"/>
  <w:characterSpacingControl w:val="doNotCompress"/>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973230"/>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01207B0A"/>
    <w:rsid w:val="033E502C"/>
    <w:rsid w:val="047650E5"/>
    <w:rsid w:val="051F34F2"/>
    <w:rsid w:val="06F030F3"/>
    <w:rsid w:val="0AD42D87"/>
    <w:rsid w:val="0CFF0F1B"/>
    <w:rsid w:val="0EE87354"/>
    <w:rsid w:val="10042CED"/>
    <w:rsid w:val="10BE10ED"/>
    <w:rsid w:val="12752609"/>
    <w:rsid w:val="13C46A1B"/>
    <w:rsid w:val="149C1746"/>
    <w:rsid w:val="16A544AD"/>
    <w:rsid w:val="18CC10C7"/>
    <w:rsid w:val="1C743523"/>
    <w:rsid w:val="1C900799"/>
    <w:rsid w:val="1CD31A7D"/>
    <w:rsid w:val="1D661FC5"/>
    <w:rsid w:val="1DA8115B"/>
    <w:rsid w:val="1E546FEF"/>
    <w:rsid w:val="20250841"/>
    <w:rsid w:val="21973230"/>
    <w:rsid w:val="2544365C"/>
    <w:rsid w:val="296E3AE8"/>
    <w:rsid w:val="2D9604E5"/>
    <w:rsid w:val="300C404C"/>
    <w:rsid w:val="302428C3"/>
    <w:rsid w:val="31230DCD"/>
    <w:rsid w:val="31AE12AE"/>
    <w:rsid w:val="320C1861"/>
    <w:rsid w:val="3BE61375"/>
    <w:rsid w:val="42B0448A"/>
    <w:rsid w:val="42B72603"/>
    <w:rsid w:val="44215A72"/>
    <w:rsid w:val="45525385"/>
    <w:rsid w:val="4B104FF4"/>
    <w:rsid w:val="4C891FD4"/>
    <w:rsid w:val="51855C08"/>
    <w:rsid w:val="5BF63768"/>
    <w:rsid w:val="5C537F09"/>
    <w:rsid w:val="5CE85328"/>
    <w:rsid w:val="5D6A7335"/>
    <w:rsid w:val="5DA327CA"/>
    <w:rsid w:val="65330381"/>
    <w:rsid w:val="68994EF5"/>
    <w:rsid w:val="6BBD0EFB"/>
    <w:rsid w:val="6E81197B"/>
    <w:rsid w:val="6F8A1A3C"/>
    <w:rsid w:val="70277793"/>
    <w:rsid w:val="70425E72"/>
    <w:rsid w:val="706001FD"/>
    <w:rsid w:val="70D35237"/>
    <w:rsid w:val="78D71154"/>
    <w:rsid w:val="7A4B2EA5"/>
    <w:rsid w:val="7A680BCB"/>
    <w:rsid w:val="7B024B7C"/>
    <w:rsid w:val="7B463537"/>
    <w:rsid w:val="7B595C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iPriority="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unhideWhenUsed="0" w:uiPriority="0" w:semiHidden="0" w:name="List Bullet 4"/>
    <w:lsdException w:qFormat="1" w:unhideWhenUsed="0" w:uiPriority="0" w:semiHidden="0" w:name="List Bullet 5"/>
    <w:lsdException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nhideWhenUsed="0" w:uiPriority="0"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qFormat="1" w:unhideWhenUsed="0" w:uiPriority="0" w:semiHidden="0" w:name="annotation subject"/>
    <w:lsdException w:qFormat="1" w:unhideWhenUsed="0" w:uiPriority="0" w:semiHidden="0" w:name="Table Simple 1"/>
    <w:lsdException w:qFormat="1" w:unhideWhenUsed="0" w:uiPriority="0" w:semiHidden="0" w:name="Table Simple 2"/>
    <w:lsdException w:qFormat="1" w:unhideWhenUsed="0" w:uiPriority="0" w:semiHidden="0" w:name="Table Simple 3"/>
    <w:lsdException w:qFormat="1" w:unhideWhenUsed="0" w:uiPriority="0" w:semiHidden="0" w:name="Table Classic 1"/>
    <w:lsdException w:qFormat="1" w:unhideWhenUsed="0" w:uiPriority="0" w:semiHidden="0" w:name="Table Classic 2"/>
    <w:lsdException w:qFormat="1" w:unhideWhenUsed="0" w:uiPriority="0" w:semiHidden="0" w:name="Table Classic 3"/>
    <w:lsdException w:qFormat="1" w:unhideWhenUsed="0" w:uiPriority="0" w:semiHidden="0" w:name="Table Classic 4"/>
    <w:lsdException w:qFormat="1" w:unhideWhenUsed="0" w:uiPriority="0" w:semiHidden="0" w:name="Table Colorful 1"/>
    <w:lsdException w:qFormat="1" w:unhideWhenUsed="0" w:uiPriority="0" w:semiHidden="0" w:name="Table Colorful 2"/>
    <w:lsdException w:qFormat="1" w:unhideWhenUsed="0" w:uiPriority="0" w:semiHidden="0" w:name="Table Colorful 3"/>
    <w:lsdException w:qFormat="1" w:unhideWhenUsed="0" w:uiPriority="0" w:semiHidden="0" w:name="Table Columns 1"/>
    <w:lsdException w:qFormat="1" w:unhideWhenUsed="0" w:uiPriority="0" w:semiHidden="0" w:name="Table Columns 2"/>
    <w:lsdException w:qFormat="1" w:unhideWhenUsed="0" w:uiPriority="0" w:semiHidden="0" w:name="Table Columns 3"/>
    <w:lsdException w:qFormat="1" w:unhideWhenUsed="0" w:uiPriority="0" w:semiHidden="0" w:name="Table Columns 4"/>
    <w:lsdException w:qFormat="1" w:unhideWhenUsed="0" w:uiPriority="0" w:semiHidden="0" w:name="Table Columns 5"/>
    <w:lsdException w:qFormat="1" w:unhideWhenUsed="0" w:uiPriority="0" w:semiHidden="0" w:name="Table Grid 1"/>
    <w:lsdException w:qFormat="1" w:unhideWhenUsed="0" w:uiPriority="0" w:semiHidden="0" w:name="Table Grid 2"/>
    <w:lsdException w:qFormat="1" w:unhideWhenUsed="0" w:uiPriority="0" w:semiHidden="0" w:name="Table Grid 3"/>
    <w:lsdException w:qFormat="1" w:unhideWhenUsed="0" w:uiPriority="0" w:semiHidden="0" w:name="Table Grid 4"/>
    <w:lsdException w:qFormat="1" w:unhideWhenUsed="0" w:uiPriority="0" w:semiHidden="0" w:name="Table Grid 5"/>
    <w:lsdException w:qFormat="1" w:unhideWhenUsed="0" w:uiPriority="0" w:semiHidden="0" w:name="Table Grid 6"/>
    <w:lsdException w:qFormat="1" w:unhideWhenUsed="0" w:uiPriority="0" w:semiHidden="0" w:name="Table Grid 7"/>
    <w:lsdException w:qFormat="1" w:unhideWhenUsed="0" w:uiPriority="0" w:semiHidden="0" w:name="Table Grid 8"/>
    <w:lsdException w:qFormat="1" w:unhideWhenUsed="0" w:uiPriority="0" w:semiHidden="0" w:name="Table List 1"/>
    <w:lsdException w:qFormat="1" w:unhideWhenUsed="0" w:uiPriority="0" w:semiHidden="0" w:name="Table List 2"/>
    <w:lsdException w:qFormat="1" w:unhideWhenUsed="0" w:uiPriority="0" w:semiHidden="0" w:name="Table List 3"/>
    <w:lsdException w:qFormat="1" w:unhideWhenUsed="0" w:uiPriority="0" w:semiHidden="0" w:name="Table List 4"/>
    <w:lsdException w:qFormat="1" w:unhideWhenUsed="0" w:uiPriority="0" w:semiHidden="0" w:name="Table List 5"/>
    <w:lsdException w:qFormat="1" w:unhideWhenUsed="0" w:uiPriority="0" w:semiHidden="0" w:name="Table List 6"/>
    <w:lsdException w:qFormat="1" w:unhideWhenUsed="0" w:uiPriority="0" w:semiHidden="0" w:name="Table List 7"/>
    <w:lsdException w:qFormat="1" w:unhideWhenUsed="0" w:uiPriority="0" w:semiHidden="0" w:name="Table List 8"/>
    <w:lsdException w:qFormat="1" w:unhideWhenUsed="0" w:uiPriority="0" w:semiHidden="0" w:name="Table 3D effects 1"/>
    <w:lsdException w:qFormat="1" w:unhideWhenUsed="0" w:uiPriority="0" w:semiHidden="0" w:name="Table 3D effects 2"/>
    <w:lsdException w:qFormat="1" w:unhideWhenUsed="0" w:uiPriority="0" w:semiHidden="0" w:name="Table 3D effects 3"/>
    <w:lsdException w:qFormat="1" w:unhideWhenUsed="0" w:uiPriority="0" w:semiHidden="0" w:name="Table Contemporary"/>
    <w:lsdException w:qFormat="1" w:unhideWhenUsed="0" w:uiPriority="0" w:semiHidden="0" w:name="Table Elegant"/>
    <w:lsdException w:qFormat="1" w:unhideWhenUsed="0" w:uiPriority="0" w:semiHidden="0" w:name="Table Professional"/>
    <w:lsdException w:qFormat="1" w:unhideWhenUsed="0" w:uiPriority="0" w:semiHidden="0" w:name="Table Subtle 1"/>
    <w:lsdException w:qFormat="1" w:unhideWhenUsed="0" w:uiPriority="0" w:semiHidden="0" w:name="Table Subtle 2"/>
    <w:lsdException w:qFormat="1" w:unhideWhenUsed="0" w:uiPriority="0" w:semiHidden="0" w:name="Table Web 1"/>
    <w:lsdException w:qFormat="1" w:unhideWhenUsed="0" w:uiPriority="0" w:semiHidden="0" w:name="Table Web 2"/>
    <w:lsdException w:qFormat="1" w:unhideWhenUsed="0" w:uiPriority="0" w:semiHidden="0"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60" w:semiHidden="0" w:name="Light Shading"/>
    <w:lsdException w:qFormat="1" w:unhideWhenUsed="0" w:uiPriority="61" w:semiHidden="0" w:name="Light List"/>
    <w:lsdException w:qFormat="1" w:unhideWhenUsed="0" w:uiPriority="62" w:semiHidden="0" w:name="Light Grid"/>
    <w:lsdException w:qFormat="1" w:unhideWhenUsed="0" w:uiPriority="63" w:semiHidden="0" w:name="Medium Shading 1"/>
    <w:lsdException w:qFormat="1" w:unhideWhenUsed="0" w:uiPriority="64" w:semiHidden="0" w:name="Medium Shading 2"/>
    <w:lsdException w:qFormat="1" w:unhideWhenUsed="0" w:uiPriority="65" w:semiHidden="0" w:name="Medium List 1"/>
    <w:lsdException w:qFormat="1" w:unhideWhenUsed="0" w:uiPriority="66" w:semiHidden="0" w:name="Medium List 2"/>
    <w:lsdException w:qFormat="1" w:unhideWhenUsed="0" w:uiPriority="67" w:semiHidden="0" w:name="Medium Grid 1"/>
    <w:lsdException w:qFormat="1" w:unhideWhenUsed="0" w:uiPriority="68" w:semiHidden="0" w:name="Medium Grid 2"/>
    <w:lsdException w:qFormat="1" w:unhideWhenUsed="0" w:uiPriority="69" w:semiHidden="0" w:name="Medium Grid 3"/>
    <w:lsdException w:qFormat="1" w:unhideWhenUsed="0" w:uiPriority="70" w:semiHidden="0" w:name="Dark List"/>
    <w:lsdException w:qFormat="1" w:unhideWhenUsed="0" w:uiPriority="71" w:semiHidden="0" w:name="Colorful Shading"/>
    <w:lsdException w:qFormat="1" w:unhideWhenUsed="0" w:uiPriority="72" w:semiHidden="0" w:name="Colorful List"/>
    <w:lsdException w:qFormat="1" w:unhideWhenUsed="0" w:uiPriority="73" w:semiHidden="0" w:name="Colorful Grid"/>
    <w:lsdException w:qFormat="1" w:unhideWhenUsed="0" w:uiPriority="60" w:semiHidden="0" w:name="Light Shading Accent 1"/>
    <w:lsdException w:qFormat="1" w:unhideWhenUsed="0" w:uiPriority="61" w:semiHidden="0" w:name="Light List Accent 1"/>
    <w:lsdException w:qFormat="1" w:unhideWhenUsed="0" w:uiPriority="62" w:semiHidden="0" w:name="Light Grid Accent 1"/>
    <w:lsdException w:qFormat="1" w:unhideWhenUsed="0" w:uiPriority="63" w:semiHidden="0" w:name="Medium Shading 1 Accent 1"/>
    <w:lsdException w:qFormat="1" w:unhideWhenUsed="0" w:uiPriority="64" w:semiHidden="0" w:name="Medium Shading 2 Accent 1"/>
    <w:lsdException w:qFormat="1" w:unhideWhenUsed="0" w:uiPriority="65" w:semiHidden="0" w:name="Medium List 1 Accent 1"/>
    <w:lsdException w:qFormat="1" w:unhideWhenUsed="0" w:uiPriority="66" w:semiHidden="0" w:name="Medium List 2 Accent 1"/>
    <w:lsdException w:qFormat="1" w:unhideWhenUsed="0" w:uiPriority="67" w:semiHidden="0" w:name="Medium Grid 1 Accent 1"/>
    <w:lsdException w:qFormat="1" w:unhideWhenUsed="0" w:uiPriority="68" w:semiHidden="0" w:name="Medium Grid 2 Accent 1"/>
    <w:lsdException w:qFormat="1" w:unhideWhenUsed="0" w:uiPriority="69" w:semiHidden="0" w:name="Medium Grid 3 Accent 1"/>
    <w:lsdException w:qFormat="1" w:unhideWhenUsed="0" w:uiPriority="70" w:semiHidden="0" w:name="Dark List Accent 1"/>
    <w:lsdException w:qFormat="1" w:unhideWhenUsed="0" w:uiPriority="71" w:semiHidden="0" w:name="Colorful Shading Accent 1"/>
    <w:lsdException w:qFormat="1" w:unhideWhenUsed="0" w:uiPriority="72" w:semiHidden="0" w:name="Colorful List Accent 1"/>
    <w:lsdException w:qFormat="1" w:unhideWhenUsed="0" w:uiPriority="73" w:semiHidden="0" w:name="Colorful Grid Accent 1"/>
    <w:lsdException w:qFormat="1" w:unhideWhenUsed="0" w:uiPriority="60" w:semiHidden="0" w:name="Light Shading Accent 2"/>
    <w:lsdException w:qFormat="1" w:unhideWhenUsed="0" w:uiPriority="61" w:semiHidden="0" w:name="Light List Accent 2"/>
    <w:lsdException w:qFormat="1" w:unhideWhenUsed="0" w:uiPriority="62" w:semiHidden="0" w:name="Light Grid Accent 2"/>
    <w:lsdException w:qFormat="1" w:unhideWhenUsed="0" w:uiPriority="63" w:semiHidden="0" w:name="Medium Shading 1 Accent 2"/>
    <w:lsdException w:qFormat="1" w:unhideWhenUsed="0" w:uiPriority="64" w:semiHidden="0" w:name="Medium Shading 2 Accent 2"/>
    <w:lsdException w:qFormat="1" w:unhideWhenUsed="0" w:uiPriority="65" w:semiHidden="0" w:name="Medium List 1 Accent 2"/>
    <w:lsdException w:qFormat="1" w:unhideWhenUsed="0" w:uiPriority="66" w:semiHidden="0" w:name="Medium List 2 Accent 2"/>
    <w:lsdException w:qFormat="1" w:unhideWhenUsed="0" w:uiPriority="67" w:semiHidden="0" w:name="Medium Grid 1 Accent 2"/>
    <w:lsdException w:qFormat="1" w:unhideWhenUsed="0" w:uiPriority="68" w:semiHidden="0" w:name="Medium Grid 2 Accent 2"/>
    <w:lsdException w:qFormat="1" w:unhideWhenUsed="0" w:uiPriority="69" w:semiHidden="0" w:name="Medium Grid 3 Accent 2"/>
    <w:lsdException w:qFormat="1" w:unhideWhenUsed="0" w:uiPriority="70" w:semiHidden="0" w:name="Dark List Accent 2"/>
    <w:lsdException w:qFormat="1" w:unhideWhenUsed="0" w:uiPriority="71" w:semiHidden="0" w:name="Colorful Shading Accent 2"/>
    <w:lsdException w:qFormat="1" w:unhideWhenUsed="0" w:uiPriority="72" w:semiHidden="0" w:name="Colorful List Accent 2"/>
    <w:lsdException w:qFormat="1" w:unhideWhenUsed="0" w:uiPriority="73" w:semiHidden="0" w:name="Colorful Grid Accent 2"/>
    <w:lsdException w:qFormat="1" w:unhideWhenUsed="0" w:uiPriority="60" w:semiHidden="0" w:name="Light Shading Accent 3"/>
    <w:lsdException w:qFormat="1" w:unhideWhenUsed="0" w:uiPriority="61" w:semiHidden="0" w:name="Light List Accent 3"/>
    <w:lsdException w:qFormat="1" w:unhideWhenUsed="0" w:uiPriority="62" w:semiHidden="0" w:name="Light Grid Accent 3"/>
    <w:lsdException w:qFormat="1" w:unhideWhenUsed="0" w:uiPriority="63" w:semiHidden="0" w:name="Medium Shading 1 Accent 3"/>
    <w:lsdException w:qFormat="1" w:unhideWhenUsed="0" w:uiPriority="64" w:semiHidden="0" w:name="Medium Shading 2 Accent 3"/>
    <w:lsdException w:qFormat="1" w:unhideWhenUsed="0" w:uiPriority="65" w:semiHidden="0" w:name="Medium List 1 Accent 3"/>
    <w:lsdException w:qFormat="1" w:unhideWhenUsed="0" w:uiPriority="66" w:semiHidden="0" w:name="Medium List 2 Accent 3"/>
    <w:lsdException w:qFormat="1" w:unhideWhenUsed="0" w:uiPriority="67" w:semiHidden="0" w:name="Medium Grid 1 Accent 3"/>
    <w:lsdException w:qFormat="1" w:unhideWhenUsed="0" w:uiPriority="68" w:semiHidden="0" w:name="Medium Grid 2 Accent 3"/>
    <w:lsdException w:qFormat="1" w:unhideWhenUsed="0" w:uiPriority="69" w:semiHidden="0" w:name="Medium Grid 3 Accent 3"/>
    <w:lsdException w:qFormat="1" w:unhideWhenUsed="0" w:uiPriority="70" w:semiHidden="0" w:name="Dark List Accent 3"/>
    <w:lsdException w:qFormat="1" w:unhideWhenUsed="0" w:uiPriority="71" w:semiHidden="0" w:name="Colorful Shading Accent 3"/>
    <w:lsdException w:qFormat="1" w:unhideWhenUsed="0" w:uiPriority="72" w:semiHidden="0" w:name="Colorful List Accent 3"/>
    <w:lsdException w:qFormat="1" w:unhideWhenUsed="0" w:uiPriority="73" w:semiHidden="0" w:name="Colorful Grid Accent 3"/>
    <w:lsdException w:qFormat="1" w:unhideWhenUsed="0" w:uiPriority="60" w:semiHidden="0" w:name="Light Shading Accent 4"/>
    <w:lsdException w:qFormat="1" w:unhideWhenUsed="0" w:uiPriority="61" w:semiHidden="0" w:name="Light List Accent 4"/>
    <w:lsdException w:qFormat="1" w:unhideWhenUsed="0" w:uiPriority="62" w:semiHidden="0" w:name="Light Grid Accent 4"/>
    <w:lsdException w:qFormat="1" w:unhideWhenUsed="0" w:uiPriority="63" w:semiHidden="0" w:name="Medium Shading 1 Accent 4"/>
    <w:lsdException w:qFormat="1" w:unhideWhenUsed="0" w:uiPriority="64" w:semiHidden="0" w:name="Medium Shading 2 Accent 4"/>
    <w:lsdException w:qFormat="1" w:unhideWhenUsed="0" w:uiPriority="65" w:semiHidden="0" w:name="Medium List 1 Accent 4"/>
    <w:lsdException w:qFormat="1" w:unhideWhenUsed="0" w:uiPriority="66" w:semiHidden="0" w:name="Medium List 2 Accent 4"/>
    <w:lsdException w:qFormat="1" w:unhideWhenUsed="0" w:uiPriority="67" w:semiHidden="0" w:name="Medium Grid 1 Accent 4"/>
    <w:lsdException w:qFormat="1" w:unhideWhenUsed="0" w:uiPriority="68" w:semiHidden="0" w:name="Medium Grid 2 Accent 4"/>
    <w:lsdException w:qFormat="1" w:unhideWhenUsed="0" w:uiPriority="69" w:semiHidden="0" w:name="Medium Grid 3 Accent 4"/>
    <w:lsdException w:qFormat="1" w:unhideWhenUsed="0" w:uiPriority="70" w:semiHidden="0" w:name="Dark List Accent 4"/>
    <w:lsdException w:qFormat="1" w:unhideWhenUsed="0" w:uiPriority="71" w:semiHidden="0" w:name="Colorful Shading Accent 4"/>
    <w:lsdException w:qFormat="1" w:unhideWhenUsed="0" w:uiPriority="72" w:semiHidden="0" w:name="Colorful List Accent 4"/>
    <w:lsdException w:qFormat="1" w:unhideWhenUsed="0" w:uiPriority="73" w:semiHidden="0" w:name="Colorful Grid Accent 4"/>
    <w:lsdException w:qFormat="1" w:unhideWhenUsed="0" w:uiPriority="60" w:semiHidden="0" w:name="Light Shading Accent 5"/>
    <w:lsdException w:qFormat="1" w:unhideWhenUsed="0" w:uiPriority="61" w:semiHidden="0" w:name="Light List Accent 5"/>
    <w:lsdException w:qFormat="1" w:unhideWhenUsed="0" w:uiPriority="62" w:semiHidden="0" w:name="Light Grid Accent 5"/>
    <w:lsdException w:qFormat="1" w:unhideWhenUsed="0" w:uiPriority="63" w:semiHidden="0" w:name="Medium Shading 1 Accent 5"/>
    <w:lsdException w:qFormat="1" w:unhideWhenUsed="0" w:uiPriority="64" w:semiHidden="0" w:name="Medium Shading 2 Accent 5"/>
    <w:lsdException w:qFormat="1" w:unhideWhenUsed="0" w:uiPriority="65" w:semiHidden="0" w:name="Medium List 1 Accent 5"/>
    <w:lsdException w:qFormat="1" w:unhideWhenUsed="0" w:uiPriority="66" w:semiHidden="0" w:name="Medium List 2 Accent 5"/>
    <w:lsdException w:qFormat="1" w:unhideWhenUsed="0" w:uiPriority="67" w:semiHidden="0" w:name="Medium Grid 1 Accent 5"/>
    <w:lsdException w:qFormat="1" w:unhideWhenUsed="0" w:uiPriority="68" w:semiHidden="0" w:name="Medium Grid 2 Accent 5"/>
    <w:lsdException w:qFormat="1" w:unhideWhenUsed="0" w:uiPriority="69" w:semiHidden="0" w:name="Medium Grid 3 Accent 5"/>
    <w:lsdException w:qFormat="1" w:unhideWhenUsed="0" w:uiPriority="70" w:semiHidden="0" w:name="Dark List Accent 5"/>
    <w:lsdException w:qFormat="1" w:unhideWhenUsed="0" w:uiPriority="71" w:semiHidden="0" w:name="Colorful Shading Accent 5"/>
    <w:lsdException w:qFormat="1" w:unhideWhenUsed="0" w:uiPriority="72" w:semiHidden="0" w:name="Colorful List Accent 5"/>
    <w:lsdException w:qFormat="1" w:unhideWhenUsed="0" w:uiPriority="73" w:semiHidden="0" w:name="Colorful Grid Accent 5"/>
    <w:lsdException w:qFormat="1" w:unhideWhenUsed="0" w:uiPriority="60" w:semiHidden="0" w:name="Light Shading Accent 6"/>
    <w:lsdException w:qFormat="1" w:unhideWhenUsed="0" w:uiPriority="61" w:semiHidden="0" w:name="Light List Accent 6"/>
    <w:lsdException w:qFormat="1" w:unhideWhenUsed="0" w:uiPriority="62" w:semiHidden="0" w:name="Light Grid Accent 6"/>
    <w:lsdException w:qFormat="1" w:unhideWhenUsed="0" w:uiPriority="63" w:semiHidden="0" w:name="Medium Shading 1 Accent 6"/>
    <w:lsdException w:qFormat="1" w:unhideWhenUsed="0" w:uiPriority="64" w:semiHidden="0" w:name="Medium Shading 2 Accent 6"/>
    <w:lsdException w:qFormat="1" w:unhideWhenUsed="0" w:uiPriority="65" w:semiHidden="0" w:name="Medium List 1 Accent 6"/>
    <w:lsdException w:qFormat="1" w:unhideWhenUsed="0" w:uiPriority="66" w:semiHidden="0" w:name="Medium List 2 Accent 6"/>
    <w:lsdException w:qFormat="1" w:unhideWhenUsed="0" w:uiPriority="67" w:semiHidden="0" w:name="Medium Grid 1 Accent 6"/>
    <w:lsdException w:qFormat="1" w:unhideWhenUsed="0" w:uiPriority="68" w:semiHidden="0" w:name="Medium Grid 2 Accent 6"/>
    <w:lsdException w:qFormat="1" w:unhideWhenUsed="0" w:uiPriority="69" w:semiHidden="0" w:name="Medium Grid 3 Accent 6"/>
    <w:lsdException w:qFormat="1" w:unhideWhenUsed="0" w:uiPriority="70" w:semiHidden="0" w:name="Dark List Accent 6"/>
    <w:lsdException w:qFormat="1" w:unhideWhenUsed="0" w:uiPriority="71" w:semiHidden="0" w:name="Colorful Shading Accent 6"/>
    <w:lsdException w:qFormat="1" w:unhideWhenUsed="0" w:uiPriority="72" w:semiHidden="0" w:name="Colorful List Accent 6"/>
    <w:lsdException w:qFormat="1" w:unhideWhenUsed="0" w:uiPriority="73" w:semiHidden="0" w:name="Colorful Grid Accent 6"/>
  </w:latentStyles>
  <w:style w:type="paragraph" w:default="1" w:styleId="1">
    <w:name w:val="Normal"/>
    <w:qFormat/>
    <w:uiPriority w:val="0"/>
    <w:rPr>
      <w:rFonts w:ascii="Calibri" w:hAnsi="Calibri" w:eastAsia="SimSun" w:cs="Times New Roman"/>
      <w:snapToGrid w:val="0"/>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semiHidden/>
    <w:unhideWhenUsed/>
    <w:qFormat/>
    <w:uiPriority w:val="0"/>
    <w:pPr>
      <w:keepNext/>
      <w:keepLines/>
      <w:spacing w:before="260" w:after="260" w:line="416" w:lineRule="auto"/>
      <w:outlineLvl w:val="1"/>
    </w:pPr>
    <w:rPr>
      <w:b/>
      <w:bCs/>
      <w:sz w:val="32"/>
      <w:szCs w:val="32"/>
    </w:rPr>
  </w:style>
  <w:style w:type="paragraph" w:styleId="4">
    <w:name w:val="heading 3"/>
    <w:basedOn w:val="1"/>
    <w:next w:val="1"/>
    <w:semiHidden/>
    <w:unhideWhenUsed/>
    <w:qFormat/>
    <w:uiPriority w:val="0"/>
    <w:pPr>
      <w:keepNext/>
      <w:keepLines/>
      <w:spacing w:before="260" w:after="260" w:line="416" w:lineRule="auto"/>
      <w:outlineLvl w:val="2"/>
    </w:pPr>
    <w:rPr>
      <w:b/>
      <w:bCs/>
      <w:sz w:val="32"/>
      <w:szCs w:val="32"/>
    </w:rPr>
  </w:style>
  <w:style w:type="paragraph" w:styleId="5">
    <w:name w:val="heading 4"/>
    <w:basedOn w:val="1"/>
    <w:next w:val="1"/>
    <w:semiHidden/>
    <w:unhideWhenUsed/>
    <w:qFormat/>
    <w:uiPriority w:val="0"/>
    <w:pPr>
      <w:keepNext/>
      <w:keepLines/>
      <w:spacing w:before="280" w:after="290" w:line="376" w:lineRule="auto"/>
      <w:outlineLvl w:val="3"/>
    </w:pPr>
    <w:rPr>
      <w:b/>
      <w:bCs/>
      <w:sz w:val="28"/>
      <w:szCs w:val="28"/>
    </w:rPr>
  </w:style>
  <w:style w:type="paragraph" w:styleId="6">
    <w:name w:val="heading 5"/>
    <w:basedOn w:val="1"/>
    <w:next w:val="1"/>
    <w:semiHidden/>
    <w:unhideWhenUsed/>
    <w:qFormat/>
    <w:uiPriority w:val="0"/>
    <w:pPr>
      <w:keepNext/>
      <w:keepLines/>
      <w:spacing w:before="280" w:after="290" w:line="376" w:lineRule="auto"/>
      <w:outlineLvl w:val="4"/>
    </w:pPr>
    <w:rPr>
      <w:b/>
      <w:bCs/>
      <w:sz w:val="28"/>
      <w:szCs w:val="28"/>
    </w:rPr>
  </w:style>
  <w:style w:type="paragraph" w:styleId="7">
    <w:name w:val="heading 6"/>
    <w:basedOn w:val="1"/>
    <w:next w:val="1"/>
    <w:semiHidden/>
    <w:unhideWhenUsed/>
    <w:qFormat/>
    <w:uiPriority w:val="0"/>
    <w:pPr>
      <w:keepNext/>
      <w:keepLines/>
      <w:spacing w:before="240" w:after="64" w:line="320" w:lineRule="auto"/>
      <w:outlineLvl w:val="5"/>
    </w:pPr>
    <w:rPr>
      <w:b/>
      <w:bCs/>
      <w:sz w:val="24"/>
      <w:szCs w:val="24"/>
    </w:rPr>
  </w:style>
  <w:style w:type="paragraph" w:styleId="8">
    <w:name w:val="heading 7"/>
    <w:basedOn w:val="1"/>
    <w:next w:val="1"/>
    <w:semiHidden/>
    <w:unhideWhenUsed/>
    <w:qFormat/>
    <w:uiPriority w:val="0"/>
    <w:pPr>
      <w:keepNext/>
      <w:keepLines/>
      <w:spacing w:before="240" w:after="64" w:line="320" w:lineRule="auto"/>
      <w:outlineLvl w:val="6"/>
    </w:pPr>
    <w:rPr>
      <w:b/>
      <w:bCs/>
      <w:sz w:val="24"/>
      <w:szCs w:val="24"/>
    </w:rPr>
  </w:style>
  <w:style w:type="paragraph" w:styleId="9">
    <w:name w:val="heading 8"/>
    <w:basedOn w:val="1"/>
    <w:next w:val="1"/>
    <w:semiHidden/>
    <w:unhideWhenUsed/>
    <w:qFormat/>
    <w:uiPriority w:val="0"/>
    <w:pPr>
      <w:keepNext/>
      <w:keepLines/>
      <w:spacing w:before="240" w:after="64" w:line="320" w:lineRule="auto"/>
      <w:outlineLvl w:val="7"/>
    </w:pPr>
    <w:rPr>
      <w:sz w:val="24"/>
      <w:szCs w:val="24"/>
    </w:rPr>
  </w:style>
  <w:style w:type="paragraph" w:styleId="10">
    <w:name w:val="heading 9"/>
    <w:basedOn w:val="1"/>
    <w:next w:val="1"/>
    <w:semiHidden/>
    <w:unhideWhenUsed/>
    <w:qFormat/>
    <w:uiPriority w:val="0"/>
    <w:pPr>
      <w:keepNext/>
      <w:keepLines/>
      <w:spacing w:before="240" w:after="64" w:line="320" w:lineRule="auto"/>
      <w:outlineLvl w:val="8"/>
    </w:pPr>
    <w:rPr>
      <w:szCs w:val="21"/>
    </w:rPr>
  </w:style>
  <w:style w:type="character" w:default="1" w:styleId="11">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13">
    <w:name w:val="Balloon Text"/>
    <w:basedOn w:val="1"/>
    <w:qFormat/>
    <w:uiPriority w:val="0"/>
    <w:rPr>
      <w:sz w:val="16"/>
      <w:szCs w:val="16"/>
    </w:rPr>
  </w:style>
  <w:style w:type="paragraph" w:styleId="14">
    <w:name w:val="Block Text"/>
    <w:basedOn w:val="1"/>
    <w:qFormat/>
    <w:uiPriority w:val="0"/>
    <w:pPr>
      <w:spacing w:after="120"/>
      <w:ind w:left="1440" w:leftChars="700" w:right="1440" w:rightChars="700"/>
    </w:pPr>
  </w:style>
  <w:style w:type="paragraph" w:styleId="15">
    <w:name w:val="Body Text"/>
    <w:basedOn w:val="1"/>
    <w:qFormat/>
    <w:uiPriority w:val="0"/>
    <w:pPr>
      <w:spacing w:after="120"/>
    </w:pPr>
  </w:style>
  <w:style w:type="paragraph" w:styleId="16">
    <w:name w:val="Body Text 2"/>
    <w:basedOn w:val="1"/>
    <w:qFormat/>
    <w:uiPriority w:val="0"/>
    <w:pPr>
      <w:spacing w:after="120" w:line="480" w:lineRule="auto"/>
    </w:pPr>
  </w:style>
  <w:style w:type="paragraph" w:styleId="17">
    <w:name w:val="Body Text 3"/>
    <w:basedOn w:val="1"/>
    <w:qFormat/>
    <w:uiPriority w:val="0"/>
    <w:pPr>
      <w:spacing w:after="120"/>
    </w:pPr>
    <w:rPr>
      <w:sz w:val="16"/>
      <w:szCs w:val="16"/>
    </w:rPr>
  </w:style>
  <w:style w:type="paragraph" w:styleId="18">
    <w:name w:val="Body Text First Indent"/>
    <w:basedOn w:val="15"/>
    <w:qFormat/>
    <w:uiPriority w:val="0"/>
    <w:pPr>
      <w:ind w:firstLine="420" w:firstLineChars="100"/>
    </w:pPr>
  </w:style>
  <w:style w:type="paragraph" w:styleId="19">
    <w:name w:val="Body Text Indent"/>
    <w:basedOn w:val="1"/>
    <w:qFormat/>
    <w:uiPriority w:val="0"/>
    <w:pPr>
      <w:spacing w:after="120"/>
      <w:ind w:left="420" w:leftChars="200"/>
    </w:pPr>
  </w:style>
  <w:style w:type="paragraph" w:styleId="20">
    <w:name w:val="Body Text First Indent 2"/>
    <w:basedOn w:val="19"/>
    <w:qFormat/>
    <w:uiPriority w:val="0"/>
    <w:pPr>
      <w:ind w:firstLine="420" w:firstLineChars="200"/>
    </w:pPr>
  </w:style>
  <w:style w:type="paragraph" w:styleId="21">
    <w:name w:val="Body Text Indent 2"/>
    <w:basedOn w:val="1"/>
    <w:qFormat/>
    <w:uiPriority w:val="0"/>
    <w:pPr>
      <w:spacing w:after="120" w:line="480" w:lineRule="auto"/>
      <w:ind w:left="420" w:leftChars="200"/>
    </w:pPr>
  </w:style>
  <w:style w:type="paragraph" w:styleId="22">
    <w:name w:val="Body Text Indent 3"/>
    <w:basedOn w:val="1"/>
    <w:qFormat/>
    <w:uiPriority w:val="0"/>
    <w:pPr>
      <w:spacing w:after="120"/>
      <w:ind w:left="420" w:leftChars="200"/>
    </w:pPr>
    <w:rPr>
      <w:sz w:val="16"/>
      <w:szCs w:val="16"/>
    </w:rPr>
  </w:style>
  <w:style w:type="paragraph" w:styleId="23">
    <w:name w:val="caption"/>
    <w:basedOn w:val="1"/>
    <w:next w:val="1"/>
    <w:semiHidden/>
    <w:unhideWhenUsed/>
    <w:qFormat/>
    <w:uiPriority w:val="0"/>
    <w:rPr>
      <w:rFonts w:ascii="Arial" w:hAnsi="Arial" w:eastAsia="黑体" w:cs="Arial"/>
      <w:sz w:val="20"/>
    </w:rPr>
  </w:style>
  <w:style w:type="paragraph" w:styleId="24">
    <w:name w:val="Closing"/>
    <w:basedOn w:val="1"/>
    <w:qFormat/>
    <w:uiPriority w:val="0"/>
    <w:pPr>
      <w:ind w:left="100" w:leftChars="2100"/>
    </w:pPr>
  </w:style>
  <w:style w:type="character" w:styleId="25">
    <w:name w:val="annotation reference"/>
    <w:basedOn w:val="11"/>
    <w:qFormat/>
    <w:uiPriority w:val="0"/>
    <w:rPr>
      <w:sz w:val="21"/>
      <w:szCs w:val="21"/>
    </w:rPr>
  </w:style>
  <w:style w:type="paragraph" w:styleId="26">
    <w:name w:val="annotation text"/>
    <w:basedOn w:val="1"/>
    <w:qFormat/>
    <w:uiPriority w:val="0"/>
    <w:pPr>
      <w:jc w:val="left"/>
    </w:pPr>
  </w:style>
  <w:style w:type="paragraph" w:styleId="27">
    <w:name w:val="annotation subject"/>
    <w:basedOn w:val="26"/>
    <w:next w:val="26"/>
    <w:qFormat/>
    <w:uiPriority w:val="0"/>
    <w:rPr>
      <w:b/>
      <w:bCs/>
    </w:rPr>
  </w:style>
  <w:style w:type="paragraph" w:styleId="28">
    <w:name w:val="Date"/>
    <w:basedOn w:val="1"/>
    <w:next w:val="1"/>
    <w:qFormat/>
    <w:uiPriority w:val="0"/>
    <w:pPr>
      <w:ind w:left="100" w:leftChars="2500"/>
    </w:pPr>
  </w:style>
  <w:style w:type="paragraph" w:styleId="29">
    <w:name w:val="Document Map"/>
    <w:basedOn w:val="1"/>
    <w:qFormat/>
    <w:uiPriority w:val="0"/>
    <w:pPr>
      <w:shd w:val="clear" w:color="auto" w:fill="000080"/>
    </w:pPr>
  </w:style>
  <w:style w:type="paragraph" w:styleId="30">
    <w:name w:val="E-mail Signature"/>
    <w:basedOn w:val="1"/>
    <w:qFormat/>
    <w:uiPriority w:val="0"/>
  </w:style>
  <w:style w:type="character" w:styleId="31">
    <w:name w:val="Emphasis"/>
    <w:basedOn w:val="11"/>
    <w:qFormat/>
    <w:uiPriority w:val="0"/>
    <w:rPr>
      <w:i/>
      <w:iCs/>
    </w:rPr>
  </w:style>
  <w:style w:type="character" w:styleId="32">
    <w:name w:val="endnote reference"/>
    <w:basedOn w:val="11"/>
    <w:qFormat/>
    <w:uiPriority w:val="0"/>
    <w:rPr>
      <w:vertAlign w:val="superscript"/>
    </w:rPr>
  </w:style>
  <w:style w:type="paragraph" w:styleId="33">
    <w:name w:val="endnote text"/>
    <w:basedOn w:val="1"/>
    <w:qFormat/>
    <w:uiPriority w:val="0"/>
    <w:pPr>
      <w:snapToGrid w:val="0"/>
      <w:jc w:val="left"/>
    </w:pPr>
  </w:style>
  <w:style w:type="paragraph" w:styleId="34">
    <w:name w:val="envelope address"/>
    <w:basedOn w:val="1"/>
    <w:qFormat/>
    <w:uiPriority w:val="0"/>
    <w:pPr>
      <w:framePr w:w="7920" w:h="1980" w:hRule="exact" w:hSpace="180" w:wrap="auto" w:vAnchor="margin" w:hAnchor="page" w:xAlign="center" w:yAlign="bottom"/>
      <w:snapToGrid w:val="0"/>
      <w:ind w:left="100" w:leftChars="1400"/>
    </w:pPr>
    <w:rPr>
      <w:rFonts w:ascii="Arial" w:hAnsi="Arial" w:cs="Arial"/>
      <w:sz w:val="24"/>
      <w:szCs w:val="24"/>
    </w:rPr>
  </w:style>
  <w:style w:type="paragraph" w:styleId="35">
    <w:name w:val="envelope return"/>
    <w:basedOn w:val="1"/>
    <w:qFormat/>
    <w:uiPriority w:val="0"/>
    <w:pPr>
      <w:snapToGrid w:val="0"/>
    </w:pPr>
    <w:rPr>
      <w:rFonts w:ascii="Arial" w:hAnsi="Arial" w:cs="Arial"/>
    </w:rPr>
  </w:style>
  <w:style w:type="character" w:styleId="36">
    <w:name w:val="FollowedHyperlink"/>
    <w:basedOn w:val="11"/>
    <w:qFormat/>
    <w:uiPriority w:val="0"/>
    <w:rPr>
      <w:color w:val="800080"/>
      <w:u w:val="single"/>
    </w:rPr>
  </w:style>
  <w:style w:type="paragraph" w:styleId="37">
    <w:name w:val="footer"/>
    <w:basedOn w:val="1"/>
    <w:qFormat/>
    <w:uiPriority w:val="0"/>
    <w:pPr>
      <w:tabs>
        <w:tab w:val="center" w:pos="4153"/>
        <w:tab w:val="right" w:pos="8306"/>
      </w:tabs>
      <w:snapToGrid w:val="0"/>
      <w:jc w:val="left"/>
    </w:pPr>
    <w:rPr>
      <w:sz w:val="18"/>
      <w:szCs w:val="18"/>
    </w:rPr>
  </w:style>
  <w:style w:type="character" w:styleId="38">
    <w:name w:val="footnote reference"/>
    <w:basedOn w:val="11"/>
    <w:qFormat/>
    <w:uiPriority w:val="0"/>
    <w:rPr>
      <w:vertAlign w:val="superscript"/>
    </w:rPr>
  </w:style>
  <w:style w:type="paragraph" w:styleId="39">
    <w:name w:val="footnote text"/>
    <w:basedOn w:val="1"/>
    <w:qFormat/>
    <w:uiPriority w:val="0"/>
    <w:pPr>
      <w:snapToGrid w:val="0"/>
      <w:jc w:val="left"/>
    </w:pPr>
    <w:rPr>
      <w:sz w:val="18"/>
      <w:szCs w:val="18"/>
    </w:rPr>
  </w:style>
  <w:style w:type="paragraph" w:styleId="40">
    <w:name w:val="header"/>
    <w:basedOn w:val="1"/>
    <w:qFormat/>
    <w:uiPriority w:val="0"/>
    <w:pPr>
      <w:tabs>
        <w:tab w:val="center" w:pos="4153"/>
        <w:tab w:val="right" w:pos="8306"/>
      </w:tabs>
      <w:snapToGrid w:val="0"/>
    </w:pPr>
    <w:rPr>
      <w:sz w:val="18"/>
      <w:szCs w:val="18"/>
    </w:rPr>
  </w:style>
  <w:style w:type="character" w:styleId="41">
    <w:name w:val="HTML Acronym"/>
    <w:basedOn w:val="11"/>
    <w:qFormat/>
    <w:uiPriority w:val="0"/>
  </w:style>
  <w:style w:type="paragraph" w:styleId="42">
    <w:name w:val="HTML Address"/>
    <w:basedOn w:val="1"/>
    <w:qFormat/>
    <w:uiPriority w:val="0"/>
    <w:rPr>
      <w:i/>
      <w:iCs/>
    </w:rPr>
  </w:style>
  <w:style w:type="character" w:styleId="43">
    <w:name w:val="HTML Cite"/>
    <w:basedOn w:val="11"/>
    <w:qFormat/>
    <w:uiPriority w:val="0"/>
    <w:rPr>
      <w:i/>
      <w:iCs/>
    </w:rPr>
  </w:style>
  <w:style w:type="character" w:styleId="44">
    <w:name w:val="HTML Code"/>
    <w:basedOn w:val="11"/>
    <w:qFormat/>
    <w:uiPriority w:val="0"/>
    <w:rPr>
      <w:rFonts w:ascii="Courier New" w:hAnsi="Courier New" w:cs="Courier New"/>
      <w:sz w:val="20"/>
      <w:szCs w:val="20"/>
    </w:rPr>
  </w:style>
  <w:style w:type="character" w:styleId="45">
    <w:name w:val="HTML Definition"/>
    <w:basedOn w:val="11"/>
    <w:qFormat/>
    <w:uiPriority w:val="0"/>
    <w:rPr>
      <w:i/>
      <w:iCs/>
    </w:rPr>
  </w:style>
  <w:style w:type="character" w:styleId="46">
    <w:name w:val="HTML Keyboard"/>
    <w:basedOn w:val="11"/>
    <w:qFormat/>
    <w:uiPriority w:val="0"/>
    <w:rPr>
      <w:rFonts w:ascii="Courier New" w:hAnsi="Courier New" w:cs="Courier New"/>
      <w:sz w:val="20"/>
      <w:szCs w:val="20"/>
    </w:rPr>
  </w:style>
  <w:style w:type="paragraph" w:styleId="47">
    <w:name w:val="HTML Preformatted"/>
    <w:basedOn w:val="1"/>
    <w:qFormat/>
    <w:uiPriority w:val="0"/>
    <w:rPr>
      <w:rFonts w:ascii="Courier New" w:hAnsi="Courier New" w:cs="Courier New"/>
      <w:sz w:val="20"/>
    </w:rPr>
  </w:style>
  <w:style w:type="character" w:styleId="48">
    <w:name w:val="HTML Sample"/>
    <w:basedOn w:val="11"/>
    <w:qFormat/>
    <w:uiPriority w:val="0"/>
    <w:rPr>
      <w:rFonts w:ascii="Courier New" w:hAnsi="Courier New" w:cs="Courier New"/>
    </w:rPr>
  </w:style>
  <w:style w:type="character" w:styleId="49">
    <w:name w:val="HTML Typewriter"/>
    <w:basedOn w:val="11"/>
    <w:uiPriority w:val="0"/>
    <w:rPr>
      <w:rFonts w:ascii="Courier New" w:hAnsi="Courier New" w:cs="Courier New"/>
      <w:sz w:val="20"/>
      <w:szCs w:val="20"/>
    </w:rPr>
  </w:style>
  <w:style w:type="character" w:styleId="50">
    <w:name w:val="HTML Variable"/>
    <w:basedOn w:val="11"/>
    <w:qFormat/>
    <w:uiPriority w:val="0"/>
    <w:rPr>
      <w:i/>
      <w:iCs/>
    </w:rPr>
  </w:style>
  <w:style w:type="character" w:styleId="51">
    <w:name w:val="Hyperlink"/>
    <w:basedOn w:val="11"/>
    <w:qFormat/>
    <w:uiPriority w:val="0"/>
    <w:rPr>
      <w:color w:val="0000FF"/>
      <w:u w:val="single"/>
    </w:rPr>
  </w:style>
  <w:style w:type="paragraph" w:styleId="52">
    <w:name w:val="index 1"/>
    <w:basedOn w:val="1"/>
    <w:next w:val="1"/>
    <w:qFormat/>
    <w:uiPriority w:val="0"/>
  </w:style>
  <w:style w:type="paragraph" w:styleId="53">
    <w:name w:val="index 2"/>
    <w:basedOn w:val="1"/>
    <w:next w:val="1"/>
    <w:qFormat/>
    <w:uiPriority w:val="0"/>
    <w:pPr>
      <w:ind w:left="200" w:leftChars="200"/>
    </w:pPr>
  </w:style>
  <w:style w:type="paragraph" w:styleId="54">
    <w:name w:val="index 3"/>
    <w:basedOn w:val="1"/>
    <w:next w:val="1"/>
    <w:qFormat/>
    <w:uiPriority w:val="0"/>
    <w:pPr>
      <w:ind w:left="400" w:leftChars="400"/>
    </w:pPr>
  </w:style>
  <w:style w:type="paragraph" w:styleId="55">
    <w:name w:val="index 4"/>
    <w:basedOn w:val="1"/>
    <w:next w:val="1"/>
    <w:qFormat/>
    <w:uiPriority w:val="0"/>
    <w:pPr>
      <w:ind w:left="600" w:leftChars="600"/>
    </w:pPr>
  </w:style>
  <w:style w:type="paragraph" w:styleId="56">
    <w:name w:val="index 5"/>
    <w:basedOn w:val="1"/>
    <w:next w:val="1"/>
    <w:qFormat/>
    <w:uiPriority w:val="0"/>
    <w:pPr>
      <w:ind w:left="800" w:leftChars="800"/>
    </w:pPr>
  </w:style>
  <w:style w:type="paragraph" w:styleId="57">
    <w:name w:val="index 6"/>
    <w:basedOn w:val="1"/>
    <w:next w:val="1"/>
    <w:qFormat/>
    <w:uiPriority w:val="0"/>
    <w:pPr>
      <w:ind w:left="1000" w:leftChars="1000"/>
    </w:pPr>
  </w:style>
  <w:style w:type="paragraph" w:styleId="58">
    <w:name w:val="index 7"/>
    <w:basedOn w:val="1"/>
    <w:next w:val="1"/>
    <w:qFormat/>
    <w:uiPriority w:val="0"/>
    <w:pPr>
      <w:ind w:left="1200" w:leftChars="1200"/>
    </w:pPr>
  </w:style>
  <w:style w:type="paragraph" w:styleId="59">
    <w:name w:val="index 8"/>
    <w:basedOn w:val="1"/>
    <w:next w:val="1"/>
    <w:qFormat/>
    <w:uiPriority w:val="0"/>
    <w:pPr>
      <w:ind w:left="1400" w:leftChars="1400"/>
    </w:pPr>
  </w:style>
  <w:style w:type="paragraph" w:styleId="60">
    <w:name w:val="index 9"/>
    <w:basedOn w:val="1"/>
    <w:next w:val="1"/>
    <w:qFormat/>
    <w:uiPriority w:val="0"/>
    <w:pPr>
      <w:ind w:left="1600" w:leftChars="1600"/>
    </w:pPr>
  </w:style>
  <w:style w:type="paragraph" w:styleId="61">
    <w:name w:val="index heading"/>
    <w:basedOn w:val="1"/>
    <w:next w:val="52"/>
    <w:qFormat/>
    <w:uiPriority w:val="0"/>
    <w:rPr>
      <w:rFonts w:ascii="Arial" w:hAnsi="Arial" w:cs="Arial"/>
      <w:b/>
      <w:bCs/>
    </w:rPr>
  </w:style>
  <w:style w:type="character" w:styleId="62">
    <w:name w:val="line number"/>
    <w:basedOn w:val="11"/>
    <w:qFormat/>
    <w:uiPriority w:val="0"/>
  </w:style>
  <w:style w:type="paragraph" w:styleId="63">
    <w:name w:val="List"/>
    <w:basedOn w:val="1"/>
    <w:qFormat/>
    <w:uiPriority w:val="0"/>
    <w:pPr>
      <w:ind w:left="200" w:hanging="200" w:hangingChars="200"/>
    </w:pPr>
  </w:style>
  <w:style w:type="paragraph" w:styleId="64">
    <w:name w:val="List 2"/>
    <w:basedOn w:val="1"/>
    <w:qFormat/>
    <w:uiPriority w:val="0"/>
    <w:pPr>
      <w:ind w:left="100" w:leftChars="200" w:hanging="200" w:hangingChars="200"/>
    </w:pPr>
  </w:style>
  <w:style w:type="paragraph" w:styleId="65">
    <w:name w:val="List 3"/>
    <w:basedOn w:val="1"/>
    <w:qFormat/>
    <w:uiPriority w:val="0"/>
    <w:pPr>
      <w:ind w:left="100" w:leftChars="400" w:hanging="200" w:hangingChars="200"/>
    </w:pPr>
  </w:style>
  <w:style w:type="paragraph" w:styleId="66">
    <w:name w:val="List 4"/>
    <w:basedOn w:val="1"/>
    <w:qFormat/>
    <w:uiPriority w:val="0"/>
    <w:pPr>
      <w:ind w:left="100" w:leftChars="600" w:hanging="200" w:hangingChars="200"/>
    </w:pPr>
  </w:style>
  <w:style w:type="paragraph" w:styleId="67">
    <w:name w:val="List 5"/>
    <w:basedOn w:val="1"/>
    <w:qFormat/>
    <w:uiPriority w:val="0"/>
    <w:pPr>
      <w:ind w:left="100" w:leftChars="800" w:hanging="200" w:hangingChars="200"/>
    </w:pPr>
  </w:style>
  <w:style w:type="paragraph" w:styleId="68">
    <w:name w:val="List Bullet"/>
    <w:basedOn w:val="1"/>
    <w:qFormat/>
    <w:uiPriority w:val="0"/>
    <w:pPr>
      <w:numPr>
        <w:ilvl w:val="0"/>
        <w:numId w:val="1"/>
      </w:numPr>
    </w:pPr>
  </w:style>
  <w:style w:type="paragraph" w:styleId="69">
    <w:name w:val="List Bullet 2"/>
    <w:basedOn w:val="1"/>
    <w:qFormat/>
    <w:uiPriority w:val="0"/>
    <w:pPr>
      <w:numPr>
        <w:ilvl w:val="0"/>
        <w:numId w:val="2"/>
      </w:numPr>
    </w:pPr>
  </w:style>
  <w:style w:type="paragraph" w:styleId="70">
    <w:name w:val="List Bullet 3"/>
    <w:basedOn w:val="1"/>
    <w:qFormat/>
    <w:uiPriority w:val="0"/>
    <w:pPr>
      <w:numPr>
        <w:ilvl w:val="0"/>
        <w:numId w:val="3"/>
      </w:numPr>
    </w:pPr>
  </w:style>
  <w:style w:type="paragraph" w:styleId="71">
    <w:name w:val="List Bullet 4"/>
    <w:basedOn w:val="1"/>
    <w:uiPriority w:val="0"/>
    <w:pPr>
      <w:numPr>
        <w:ilvl w:val="0"/>
        <w:numId w:val="4"/>
      </w:numPr>
    </w:pPr>
  </w:style>
  <w:style w:type="paragraph" w:styleId="72">
    <w:name w:val="List Bullet 5"/>
    <w:basedOn w:val="1"/>
    <w:qFormat/>
    <w:uiPriority w:val="0"/>
    <w:pPr>
      <w:numPr>
        <w:ilvl w:val="0"/>
        <w:numId w:val="5"/>
      </w:numPr>
    </w:pPr>
  </w:style>
  <w:style w:type="paragraph" w:styleId="73">
    <w:name w:val="List Continue"/>
    <w:basedOn w:val="1"/>
    <w:qFormat/>
    <w:uiPriority w:val="0"/>
    <w:pPr>
      <w:spacing w:after="120"/>
      <w:ind w:left="420" w:leftChars="200"/>
    </w:pPr>
  </w:style>
  <w:style w:type="paragraph" w:styleId="74">
    <w:name w:val="List Continue 2"/>
    <w:basedOn w:val="1"/>
    <w:qFormat/>
    <w:uiPriority w:val="0"/>
    <w:pPr>
      <w:spacing w:after="120"/>
      <w:ind w:left="840" w:leftChars="400"/>
    </w:pPr>
  </w:style>
  <w:style w:type="paragraph" w:styleId="75">
    <w:name w:val="List Continue 3"/>
    <w:basedOn w:val="1"/>
    <w:qFormat/>
    <w:uiPriority w:val="0"/>
    <w:pPr>
      <w:spacing w:after="120"/>
      <w:ind w:left="1260" w:leftChars="600"/>
    </w:pPr>
  </w:style>
  <w:style w:type="paragraph" w:styleId="76">
    <w:name w:val="List Continue 4"/>
    <w:basedOn w:val="1"/>
    <w:uiPriority w:val="0"/>
    <w:pPr>
      <w:spacing w:after="120"/>
      <w:ind w:left="1680" w:leftChars="800"/>
    </w:pPr>
  </w:style>
  <w:style w:type="paragraph" w:styleId="77">
    <w:name w:val="List Continue 5"/>
    <w:basedOn w:val="1"/>
    <w:uiPriority w:val="0"/>
    <w:pPr>
      <w:spacing w:after="120"/>
      <w:ind w:left="2100" w:leftChars="1000"/>
    </w:pPr>
  </w:style>
  <w:style w:type="paragraph" w:styleId="78">
    <w:name w:val="List Number"/>
    <w:basedOn w:val="1"/>
    <w:qFormat/>
    <w:uiPriority w:val="0"/>
    <w:pPr>
      <w:numPr>
        <w:ilvl w:val="0"/>
        <w:numId w:val="6"/>
      </w:numPr>
    </w:pPr>
  </w:style>
  <w:style w:type="paragraph" w:styleId="79">
    <w:name w:val="List Number 2"/>
    <w:basedOn w:val="1"/>
    <w:uiPriority w:val="0"/>
    <w:pPr>
      <w:numPr>
        <w:ilvl w:val="0"/>
        <w:numId w:val="7"/>
      </w:numPr>
    </w:pPr>
  </w:style>
  <w:style w:type="paragraph" w:styleId="80">
    <w:name w:val="List Number 3"/>
    <w:basedOn w:val="1"/>
    <w:qFormat/>
    <w:uiPriority w:val="0"/>
    <w:pPr>
      <w:numPr>
        <w:ilvl w:val="0"/>
        <w:numId w:val="8"/>
      </w:numPr>
    </w:pPr>
  </w:style>
  <w:style w:type="paragraph" w:styleId="81">
    <w:name w:val="List Number 4"/>
    <w:basedOn w:val="1"/>
    <w:qFormat/>
    <w:uiPriority w:val="0"/>
    <w:pPr>
      <w:numPr>
        <w:ilvl w:val="0"/>
        <w:numId w:val="9"/>
      </w:numPr>
    </w:pPr>
  </w:style>
  <w:style w:type="paragraph" w:styleId="82">
    <w:name w:val="List Number 5"/>
    <w:basedOn w:val="1"/>
    <w:qFormat/>
    <w:uiPriority w:val="0"/>
    <w:pPr>
      <w:numPr>
        <w:ilvl w:val="0"/>
        <w:numId w:val="10"/>
      </w:numPr>
    </w:pPr>
  </w:style>
  <w:style w:type="paragraph" w:styleId="83">
    <w:name w:val="macro"/>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eastAsiaTheme="minorEastAsia"/>
      <w:kern w:val="2"/>
      <w:sz w:val="24"/>
      <w:szCs w:val="24"/>
      <w:lang w:val="en-US" w:eastAsia="zh-CN" w:bidi="ar-SA"/>
    </w:rPr>
  </w:style>
  <w:style w:type="paragraph" w:styleId="84">
    <w:name w:val="Message Header"/>
    <w:basedOn w:val="1"/>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cs="Arial"/>
      <w:sz w:val="24"/>
      <w:szCs w:val="24"/>
    </w:rPr>
  </w:style>
  <w:style w:type="paragraph" w:styleId="85">
    <w:name w:val="Normal (Web)"/>
    <w:basedOn w:val="1"/>
    <w:qFormat/>
    <w:uiPriority w:val="0"/>
    <w:rPr>
      <w:sz w:val="24"/>
      <w:szCs w:val="24"/>
    </w:rPr>
  </w:style>
  <w:style w:type="paragraph" w:styleId="86">
    <w:name w:val="Normal Indent"/>
    <w:basedOn w:val="1"/>
    <w:qFormat/>
    <w:uiPriority w:val="0"/>
    <w:pPr>
      <w:ind w:firstLine="420" w:firstLineChars="200"/>
    </w:pPr>
  </w:style>
  <w:style w:type="paragraph" w:styleId="87">
    <w:name w:val="Note Heading"/>
    <w:basedOn w:val="1"/>
    <w:next w:val="1"/>
    <w:qFormat/>
    <w:uiPriority w:val="0"/>
    <w:pPr>
      <w:jc w:val="center"/>
    </w:pPr>
  </w:style>
  <w:style w:type="character" w:styleId="88">
    <w:name w:val="page number"/>
    <w:basedOn w:val="11"/>
    <w:qFormat/>
    <w:uiPriority w:val="0"/>
  </w:style>
  <w:style w:type="paragraph" w:styleId="89">
    <w:name w:val="Plain Text"/>
    <w:basedOn w:val="1"/>
    <w:qFormat/>
    <w:uiPriority w:val="0"/>
    <w:rPr>
      <w:rFonts w:ascii="SimSun" w:hAnsi="Courier New" w:cs="Courier New"/>
      <w:szCs w:val="21"/>
    </w:rPr>
  </w:style>
  <w:style w:type="paragraph" w:styleId="90">
    <w:name w:val="Salutation"/>
    <w:basedOn w:val="1"/>
    <w:next w:val="1"/>
    <w:qFormat/>
    <w:uiPriority w:val="0"/>
  </w:style>
  <w:style w:type="paragraph" w:styleId="91">
    <w:name w:val="Signature"/>
    <w:basedOn w:val="1"/>
    <w:qFormat/>
    <w:uiPriority w:val="0"/>
    <w:pPr>
      <w:ind w:left="100" w:leftChars="2100"/>
    </w:pPr>
  </w:style>
  <w:style w:type="character" w:styleId="92">
    <w:name w:val="Strong"/>
    <w:basedOn w:val="11"/>
    <w:qFormat/>
    <w:uiPriority w:val="0"/>
    <w:rPr>
      <w:b/>
      <w:bCs/>
    </w:rPr>
  </w:style>
  <w:style w:type="paragraph" w:styleId="93">
    <w:name w:val="Subtitle"/>
    <w:basedOn w:val="1"/>
    <w:qFormat/>
    <w:uiPriority w:val="0"/>
    <w:pPr>
      <w:spacing w:before="240" w:after="60" w:line="312" w:lineRule="auto"/>
      <w:jc w:val="center"/>
      <w:outlineLvl w:val="1"/>
    </w:pPr>
    <w:rPr>
      <w:rFonts w:ascii="Arial" w:hAnsi="Arial" w:cs="Arial"/>
      <w:b/>
      <w:bCs/>
      <w:kern w:val="28"/>
      <w:sz w:val="32"/>
      <w:szCs w:val="32"/>
    </w:rPr>
  </w:style>
  <w:style w:type="table" w:styleId="94">
    <w:name w:val="Table 3D effects 1"/>
    <w:basedOn w:val="12"/>
    <w:qFormat/>
    <w:uiPriority w:val="0"/>
    <w:pPr>
      <w:widowControl w:val="0"/>
      <w:jc w:val="both"/>
    </w:pPr>
    <w:tblPr/>
    <w:tcPr>
      <w:shd w:val="solid" w:color="C0C0C0" w:fill="FFFFFF"/>
    </w:tcPr>
    <w:tblStylePr w:type="firstRow">
      <w:rPr>
        <w:b/>
        <w:bCs/>
        <w:color w:val="800080"/>
      </w:rPr>
      <w:tblPr/>
      <w:tcPr>
        <w:tcBorders>
          <w:left w:val="single" w:color="808080" w:sz="6" w:space="0"/>
          <w:tl2br w:val="nil"/>
          <w:tr2bl w:val="nil"/>
        </w:tcBorders>
      </w:tcPr>
    </w:tblStylePr>
    <w:tblStylePr w:type="lastRow">
      <w:tblPr/>
      <w:tcPr>
        <w:tcBorders>
          <w:top w:val="single" w:color="FFFFFF" w:sz="6" w:space="0"/>
          <w:tl2br w:val="nil"/>
          <w:tr2bl w:val="nil"/>
        </w:tcBorders>
      </w:tcPr>
    </w:tblStylePr>
    <w:tblStylePr w:type="firstCol">
      <w:rPr>
        <w:b/>
        <w:bCs/>
      </w:rPr>
      <w:tblPr/>
      <w:tcPr>
        <w:tcBorders>
          <w:right w:val="single" w:color="808080" w:sz="6" w:space="0"/>
          <w:tl2br w:val="nil"/>
          <w:tr2bl w:val="nil"/>
        </w:tcBorders>
      </w:tcPr>
    </w:tblStylePr>
    <w:tblStylePr w:type="lastCol">
      <w:tblPr/>
      <w:tcPr>
        <w:tcBorders>
          <w:bottom w:val="single" w:color="FFFFFF" w:sz="6" w:space="0"/>
          <w:tl2br w:val="nil"/>
          <w:tr2bl w:val="nil"/>
        </w:tcBorders>
      </w:tcPr>
    </w:tblStylePr>
    <w:tblStylePr w:type="neCell">
      <w:tblPr/>
      <w:tcPr>
        <w:tcBorders>
          <w:left w:val="nil"/>
          <w:bottom w:val="nil"/>
          <w:tl2br w:val="nil"/>
          <w:tr2bl w:val="nil"/>
        </w:tcBorders>
      </w:tcPr>
    </w:tblStylePr>
    <w:tblStylePr w:type="nwCell">
      <w:tblPr/>
      <w:tcPr>
        <w:tcBorders>
          <w:left w:val="nil"/>
          <w:right w:val="nil"/>
          <w:tl2br w:val="nil"/>
          <w:tr2bl w:val="nil"/>
        </w:tcBorders>
      </w:tcPr>
    </w:tblStylePr>
    <w:tblStylePr w:type="seCell">
      <w:tblPr/>
      <w:tcPr>
        <w:tcBorders>
          <w:top w:val="nil"/>
          <w:bottom w:val="nil"/>
          <w:tl2br w:val="nil"/>
          <w:tr2bl w:val="nil"/>
        </w:tcBorders>
      </w:tcPr>
    </w:tblStylePr>
    <w:tblStylePr w:type="swCell">
      <w:rPr>
        <w:color w:val="000080"/>
      </w:rPr>
      <w:tblPr/>
      <w:tcPr>
        <w:tcBorders>
          <w:top w:val="nil"/>
          <w:right w:val="nil"/>
          <w:tl2br w:val="nil"/>
          <w:tr2bl w:val="nil"/>
        </w:tcBorders>
      </w:tcPr>
    </w:tblStylePr>
  </w:style>
  <w:style w:type="table" w:styleId="95">
    <w:name w:val="Table 3D effects 2"/>
    <w:basedOn w:val="12"/>
    <w:qFormat/>
    <w:uiPriority w:val="0"/>
    <w:pPr>
      <w:widowControl w:val="0"/>
      <w:jc w:val="both"/>
    </w:p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left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Horz">
      <w:tblPr/>
      <w:tcPr>
        <w:tcBorders>
          <w:top w:val="single" w:color="808080" w:sz="6" w:space="0"/>
          <w:left w:val="single" w:color="FFFFFF" w:sz="6" w:space="0"/>
          <w:tl2br w:val="nil"/>
          <w:tr2bl w:val="nil"/>
        </w:tcBorders>
      </w:tcPr>
    </w:tblStylePr>
    <w:tblStylePr w:type="swCell">
      <w:rPr>
        <w:b/>
        <w:bCs/>
      </w:rPr>
      <w:tblPr/>
      <w:tcPr>
        <w:tcBorders>
          <w:tl2br w:val="nil"/>
          <w:tr2bl w:val="nil"/>
        </w:tcBorders>
      </w:tcPr>
    </w:tblStylePr>
  </w:style>
  <w:style w:type="table" w:styleId="96">
    <w:name w:val="Table 3D effects 3"/>
    <w:basedOn w:val="12"/>
    <w:qFormat/>
    <w:uiPriority w:val="0"/>
    <w:pPr>
      <w:widowControl w:val="0"/>
      <w:jc w:val="both"/>
    </w:pPr>
    <w:tblPr>
      <w:tblStyleRowBandSize w:val="1"/>
      <w:tblStyleColBandSize w:val="1"/>
    </w:tblPr>
    <w:tblStylePr w:type="firstRow">
      <w:rPr>
        <w:b/>
        <w:bCs/>
      </w:rPr>
      <w:tblPr/>
      <w:tcPr>
        <w:tcBorders>
          <w:tl2br w:val="nil"/>
          <w:tr2bl w:val="nil"/>
        </w:tcBorders>
      </w:tcPr>
    </w:tblStylePr>
    <w:tblStylePr w:type="firstCol">
      <w:tblPr/>
      <w:tcPr>
        <w:tcBorders>
          <w:top w:val="nil"/>
          <w:left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left w:val="single" w:color="FFFFFF" w:sz="6" w:space="0"/>
          <w:tl2br w:val="nil"/>
          <w:tr2bl w:val="nil"/>
        </w:tcBorders>
      </w:tcPr>
    </w:tblStylePr>
    <w:tblStylePr w:type="swCell">
      <w:rPr>
        <w:b/>
        <w:bCs/>
      </w:rPr>
      <w:tblPr/>
      <w:tcPr>
        <w:tcBorders>
          <w:tl2br w:val="nil"/>
          <w:tr2bl w:val="nil"/>
        </w:tcBorders>
      </w:tcPr>
    </w:tblStylePr>
  </w:style>
  <w:style w:type="table" w:styleId="97">
    <w:name w:val="Table Classic 1"/>
    <w:basedOn w:val="12"/>
    <w:qFormat/>
    <w:uiPriority w:val="0"/>
    <w:pPr>
      <w:widowControl w:val="0"/>
      <w:jc w:val="both"/>
    </w:pPr>
    <w:tblPr>
      <w:tblBorders>
        <w:top w:val="single" w:color="000000" w:sz="12" w:space="0"/>
        <w:bottom w:val="single" w:color="000000" w:sz="12" w:space="0"/>
      </w:tblBorders>
    </w:tblPr>
    <w:tcPr>
      <w:shd w:val="clear" w:color="auto" w:fill="auto"/>
    </w:tcPr>
    <w:tblStylePr w:type="firstRow">
      <w:rPr>
        <w:i/>
        <w:iCs/>
      </w:rPr>
      <w:tblPr/>
      <w:tcPr>
        <w:tcBorders>
          <w:left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tblPr/>
      <w:tcPr>
        <w:tcBorders>
          <w:right w:val="single" w:color="000000" w:sz="6" w:space="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98">
    <w:name w:val="Table Classic 2"/>
    <w:basedOn w:val="12"/>
    <w:qFormat/>
    <w:uiPriority w:val="0"/>
    <w:pPr>
      <w:widowControl w:val="0"/>
      <w:jc w:val="both"/>
    </w:pPr>
    <w:tblPr>
      <w:tblBorders>
        <w:top w:val="single" w:color="000000" w:sz="12" w:space="0"/>
        <w:bottom w:val="single" w:color="000000" w:sz="12" w:space="0"/>
      </w:tblBorders>
    </w:tblPr>
    <w:tcPr>
      <w:shd w:val="clear" w:color="auto" w:fill="auto"/>
    </w:tcPr>
    <w:tblStylePr w:type="firstRow">
      <w:rPr>
        <w:color w:val="FFFFFF"/>
      </w:rPr>
      <w:tblPr/>
      <w:tcPr>
        <w:tcBorders>
          <w:left w:val="single" w:color="000000" w:sz="6" w:space="0"/>
          <w:tl2br w:val="nil"/>
          <w:tr2bl w:val="nil"/>
        </w:tcBorders>
        <w:shd w:val="solid" w:color="800080" w:fill="FFFFFF"/>
      </w:tcPr>
    </w:tblStylePr>
    <w:tblStylePr w:type="lastRow">
      <w:tblPr/>
      <w:tcPr>
        <w:tcBorders>
          <w:top w:val="single" w:color="000000" w:sz="6" w:space="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99">
    <w:name w:val="Table Classic 3"/>
    <w:basedOn w:val="12"/>
    <w:qFormat/>
    <w:uiPriority w:val="0"/>
    <w:pPr>
      <w:widowControl w:val="0"/>
      <w:jc w:val="both"/>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left w:val="single" w:color="000000" w:sz="6" w:space="0"/>
          <w:tl2br w:val="nil"/>
          <w:tr2bl w:val="nil"/>
        </w:tcBorders>
        <w:shd w:val="solid" w:color="000080" w:fill="FFFFFF"/>
      </w:tcPr>
    </w:tblStylePr>
    <w:tblStylePr w:type="lastRow">
      <w:rPr>
        <w:color w:val="000080"/>
      </w:rPr>
      <w:tblPr/>
      <w:tcPr>
        <w:tcBorders>
          <w:top w:val="single" w:color="000000" w:sz="12" w:space="0"/>
          <w:tl2br w:val="nil"/>
          <w:tr2bl w:val="nil"/>
        </w:tcBorders>
        <w:shd w:val="solid" w:color="FFFFFF" w:fill="FFFFFF"/>
      </w:tcPr>
    </w:tblStylePr>
    <w:tblStylePr w:type="firstCol">
      <w:rPr>
        <w:b/>
        <w:bCs/>
        <w:color w:val="000000"/>
      </w:rPr>
      <w:tblPr/>
      <w:tcPr>
        <w:tcBorders>
          <w:tl2br w:val="nil"/>
          <w:tr2bl w:val="nil"/>
        </w:tcBorders>
      </w:tcPr>
    </w:tblStylePr>
  </w:style>
  <w:style w:type="table" w:styleId="100">
    <w:name w:val="Table Classic 4"/>
    <w:basedOn w:val="12"/>
    <w:qFormat/>
    <w:uiPriority w:val="0"/>
    <w:pPr>
      <w:widowControl w:val="0"/>
      <w:jc w:val="both"/>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left w:val="single" w:color="000000" w:sz="6" w:space="0"/>
          <w:tl2br w:val="nil"/>
          <w:tr2bl w:val="nil"/>
        </w:tcBorders>
        <w:shd w:val="pct50" w:color="000080" w:fill="FFFFFF"/>
      </w:tcPr>
    </w:tblStylePr>
    <w:tblStylePr w:type="lastRow">
      <w:rPr>
        <w:color w:val="000080"/>
      </w:rPr>
      <w:tblPr/>
      <w:tcPr>
        <w:tcBorders>
          <w:left w:val="single" w:color="000000" w:sz="6" w:space="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101">
    <w:name w:val="Table Colorful 1"/>
    <w:basedOn w:val="12"/>
    <w:qFormat/>
    <w:uiPriority w:val="0"/>
    <w:pPr>
      <w:widowControl w:val="0"/>
      <w:jc w:val="both"/>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102">
    <w:name w:val="Table Colorful 2"/>
    <w:basedOn w:val="12"/>
    <w:qFormat/>
    <w:uiPriority w:val="0"/>
    <w:pPr>
      <w:widowControl w:val="0"/>
      <w:jc w:val="both"/>
    </w:pPr>
    <w:tblPr>
      <w:tblBorders>
        <w:bottom w:val="single" w:color="000000" w:sz="12" w:space="0"/>
      </w:tblBorders>
    </w:tblPr>
    <w:tcPr>
      <w:shd w:val="pct20" w:color="FFFF00" w:fill="FFFFFF"/>
    </w:tcPr>
    <w:tblStylePr w:type="firstRow">
      <w:rPr>
        <w:b/>
        <w:bCs/>
        <w:i/>
        <w:iCs/>
        <w:color w:val="FFFFFF"/>
      </w:rPr>
      <w:tblPr/>
      <w:tcPr>
        <w:tcBorders>
          <w:left w:val="single" w:color="000000" w:sz="12" w:space="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103">
    <w:name w:val="Table Colorful 3"/>
    <w:basedOn w:val="12"/>
    <w:qFormat/>
    <w:uiPriority w:val="0"/>
    <w:pPr>
      <w:widowControl w:val="0"/>
      <w:jc w:val="both"/>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left w:val="single" w:color="000000" w:sz="6" w:space="0"/>
          <w:tl2br w:val="nil"/>
          <w:tr2bl w:val="nil"/>
        </w:tcBorders>
        <w:shd w:val="solid" w:color="008080" w:fill="FFFFFF"/>
      </w:tcPr>
    </w:tblStylePr>
    <w:tblStylePr w:type="firstCol">
      <w:tblPr/>
      <w:tcPr>
        <w:tcBorders>
          <w:bottom w:val="single" w:color="000000" w:sz="36" w:space="0"/>
          <w:right w:val="single" w:color="000000" w:sz="6" w:space="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104">
    <w:name w:val="Table Columns 1"/>
    <w:basedOn w:val="12"/>
    <w:qFormat/>
    <w:uiPriority w:val="0"/>
    <w:pPr>
      <w:widowControl w:val="0"/>
      <w:jc w:val="both"/>
    </w:pPr>
    <w:rPr>
      <w:b/>
      <w:bCs/>
    </w:rPr>
    <w:tblPr>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left w:val="double" w:color="000000" w:sz="6" w:space="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5">
    <w:name w:val="Table Columns 2"/>
    <w:basedOn w:val="12"/>
    <w:qFormat/>
    <w:uiPriority w:val="0"/>
    <w:pPr>
      <w:widowControl w:val="0"/>
      <w:jc w:val="both"/>
    </w:pPr>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6">
    <w:name w:val="Table Columns 3"/>
    <w:basedOn w:val="12"/>
    <w:qFormat/>
    <w:uiPriority w:val="0"/>
    <w:pPr>
      <w:widowControl w:val="0"/>
      <w:jc w:val="both"/>
    </w:pPr>
    <w:rPr>
      <w:b/>
      <w:bCs/>
    </w:rPr>
    <w:tblPr>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color="00008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107">
    <w:name w:val="Table Columns 4"/>
    <w:basedOn w:val="12"/>
    <w:qFormat/>
    <w:uiPriority w:val="0"/>
    <w:pPr>
      <w:widowControl w:val="0"/>
      <w:jc w:val="both"/>
    </w:p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108">
    <w:name w:val="Table Columns 5"/>
    <w:basedOn w:val="12"/>
    <w:qFormat/>
    <w:uiPriority w:val="0"/>
    <w:pPr>
      <w:widowControl w:val="0"/>
      <w:jc w:val="both"/>
    </w:pPr>
    <w:tblPr>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left w:val="single" w:color="808080" w:sz="6" w:space="0"/>
          <w:tl2br w:val="nil"/>
          <w:tr2bl w:val="nil"/>
        </w:tcBorders>
      </w:tcPr>
    </w:tblStylePr>
    <w:tblStylePr w:type="lastRow">
      <w:rPr>
        <w:b/>
        <w:bCs/>
      </w:rPr>
      <w:tblPr/>
      <w:tcPr>
        <w:tcBorders>
          <w:top w:val="single" w:color="80808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09">
    <w:name w:val="Table Contemporary"/>
    <w:basedOn w:val="12"/>
    <w:qFormat/>
    <w:uiPriority w:val="0"/>
    <w:pPr>
      <w:widowControl w:val="0"/>
      <w:jc w:val="both"/>
    </w:pPr>
    <w:tblPr>
      <w:tblBorders>
        <w:insideH w:val="single" w:color="FFFFFF" w:sz="18" w:space="0"/>
        <w:insideV w:val="single" w:color="FFFFFF" w:sz="18" w:space="0"/>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110">
    <w:name w:val="Table Elegant"/>
    <w:basedOn w:val="1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il"/>
          <w:tr2bl w:val="nil"/>
        </w:tcBorders>
      </w:tcPr>
    </w:tblStylePr>
  </w:style>
  <w:style w:type="table" w:styleId="111">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12">
    <w:name w:val="Table Grid 1"/>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color="000000" w:sz="6" w:space="0"/>
          <w:tr2bl w:val="nil"/>
        </w:tcBorders>
      </w:tcPr>
    </w:tblStylePr>
  </w:style>
  <w:style w:type="table" w:styleId="113">
    <w:name w:val="Table Grid 2"/>
    <w:basedOn w:val="12"/>
    <w:qFormat/>
    <w:uiPriority w:val="0"/>
    <w:pPr>
      <w:widowControl w:val="0"/>
      <w:jc w:val="both"/>
    </w:pPr>
    <w:tblPr>
      <w:tblBorders>
        <w:insideH w:val="single" w:color="000000" w:sz="6" w:space="0"/>
        <w:insideV w:val="single" w:color="000000" w:sz="6" w:space="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114">
    <w:name w:val="Table Grid 3"/>
    <w:basedOn w:val="12"/>
    <w:qFormat/>
    <w:uiPriority w:val="0"/>
    <w:pPr>
      <w:widowControl w:val="0"/>
      <w:jc w:val="both"/>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left w:val="single" w:color="000000" w:sz="6" w:space="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15">
    <w:name w:val="Table Grid 4"/>
    <w:basedOn w:val="12"/>
    <w:qFormat/>
    <w:uiPriority w:val="0"/>
    <w:pPr>
      <w:widowControl w:val="0"/>
      <w:jc w:val="both"/>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left w:val="single" w:color="000000" w:sz="6" w:space="0"/>
          <w:tl2br w:val="nil"/>
          <w:tr2bl w:val="nil"/>
        </w:tcBorders>
        <w:shd w:val="pct30" w:color="FFFF00" w:fill="FFFFFF"/>
      </w:tcPr>
    </w:tblStylePr>
    <w:tblStylePr w:type="lastRow">
      <w:rPr>
        <w:b/>
        <w:bCs/>
        <w:color w:val="auto"/>
      </w:rPr>
      <w:tblPr/>
      <w:tcPr>
        <w:tcBorders>
          <w:top w:val="single" w:color="000000" w:sz="6" w:space="0"/>
          <w:tl2br w:val="nil"/>
          <w:tr2bl w:val="nil"/>
        </w:tcBorders>
        <w:shd w:val="pct30" w:color="FFFF00" w:fill="FFFFFF"/>
      </w:tcPr>
    </w:tblStylePr>
    <w:tblStylePr w:type="lastCol">
      <w:rPr>
        <w:b/>
        <w:bCs/>
        <w:color w:val="auto"/>
      </w:rPr>
      <w:tblPr/>
      <w:tcPr>
        <w:tcBorders>
          <w:tl2br w:val="nil"/>
          <w:tr2bl w:val="nil"/>
        </w:tcBorders>
      </w:tcPr>
    </w:tblStylePr>
  </w:style>
  <w:style w:type="table" w:styleId="116">
    <w:name w:val="Table Grid 5"/>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left w:val="single" w:color="000000" w:sz="12" w:space="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17">
    <w:name w:val="Table Grid 6"/>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left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rPr>
        <w:b/>
        <w:bCs/>
      </w:rPr>
      <w:tblPr/>
      <w:tcPr>
        <w:tcBorders>
          <w:tl2br w:val="nil"/>
          <w:tr2bl w:val="nil"/>
        </w:tcBorders>
      </w:tcPr>
    </w:tblStylePr>
    <w:tblStylePr w:type="nwCell">
      <w:tblPr/>
      <w:tcPr>
        <w:tcBorders>
          <w:tl2br w:val="single" w:color="000000" w:sz="6" w:space="0"/>
          <w:tr2bl w:val="nil"/>
        </w:tcBorders>
      </w:tcPr>
    </w:tblStylePr>
  </w:style>
  <w:style w:type="table" w:styleId="118">
    <w:name w:val="Table Grid 7"/>
    <w:basedOn w:val="12"/>
    <w:qFormat/>
    <w:uiPriority w:val="0"/>
    <w:pPr>
      <w:widowControl w:val="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left w:val="single" w:color="000000" w:sz="12" w:space="0"/>
          <w:tl2br w:val="nil"/>
          <w:tr2bl w:val="nil"/>
        </w:tcBorders>
      </w:tcPr>
    </w:tblStylePr>
    <w:tblStylePr w:type="lastRow">
      <w:rPr>
        <w:b w:val="0"/>
        <w:bCs w:val="0"/>
      </w:rPr>
      <w:tblPr/>
      <w:tcPr>
        <w:tcBorders>
          <w:top w:val="single" w:color="00000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color="000000" w:sz="6" w:space="0"/>
          <w:tr2bl w:val="nil"/>
        </w:tcBorders>
      </w:tcPr>
    </w:tblStylePr>
  </w:style>
  <w:style w:type="table" w:styleId="119">
    <w:name w:val="Table Grid 8"/>
    <w:basedOn w:val="1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20">
    <w:name w:val="Table List 1"/>
    <w:basedOn w:val="12"/>
    <w:qFormat/>
    <w:uiPriority w:val="0"/>
    <w:pPr>
      <w:widowControl w:val="0"/>
      <w:jc w:val="both"/>
    </w:pPr>
    <w:tblPr>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left w:val="single" w:color="000000" w:sz="6" w:space="0"/>
          <w:tl2br w:val="nil"/>
          <w:tr2bl w:val="nil"/>
        </w:tcBorders>
        <w:shd w:val="solid" w:color="C0C0C0" w:fill="FFFFFF"/>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21">
    <w:name w:val="Table List 2"/>
    <w:basedOn w:val="12"/>
    <w:qFormat/>
    <w:uiPriority w:val="0"/>
    <w:pPr>
      <w:widowControl w:val="0"/>
      <w:jc w:val="both"/>
    </w:pPr>
    <w:tblPr>
      <w:tblBorders>
        <w:bottom w:val="single" w:color="808080" w:sz="12" w:space="0"/>
      </w:tblBorders>
    </w:tblPr>
    <w:tblStylePr w:type="firstRow">
      <w:rPr>
        <w:b/>
        <w:bCs/>
        <w:color w:val="FFFFFF"/>
      </w:rPr>
      <w:tblPr/>
      <w:tcPr>
        <w:tcBorders>
          <w:left w:val="single" w:color="000000" w:sz="6" w:space="0"/>
          <w:tl2br w:val="nil"/>
          <w:tr2bl w:val="nil"/>
        </w:tcBorders>
        <w:shd w:val="pct75" w:color="008080" w:fill="008000"/>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22">
    <w:name w:val="Table List 3"/>
    <w:basedOn w:val="12"/>
    <w:qFormat/>
    <w:uiPriority w:val="0"/>
    <w:pPr>
      <w:widowControl w:val="0"/>
      <w:jc w:val="both"/>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left w:val="single" w:color="000000" w:sz="12" w:space="0"/>
          <w:tl2br w:val="nil"/>
          <w:tr2bl w:val="nil"/>
        </w:tcBorders>
      </w:tcPr>
    </w:tblStylePr>
    <w:tblStylePr w:type="lastRow">
      <w:tblPr/>
      <w:tcPr>
        <w:tcBorders>
          <w:top w:val="single" w:color="000000" w:sz="12" w:space="0"/>
          <w:tl2br w:val="nil"/>
          <w:tr2bl w:val="nil"/>
        </w:tcBorders>
      </w:tcPr>
    </w:tblStylePr>
    <w:tblStylePr w:type="swCell">
      <w:rPr>
        <w:i/>
        <w:iCs/>
        <w:color w:val="000080"/>
      </w:rPr>
      <w:tblPr/>
      <w:tcPr>
        <w:tcBorders>
          <w:tl2br w:val="nil"/>
          <w:tr2bl w:val="nil"/>
        </w:tcBorders>
      </w:tcPr>
    </w:tblStylePr>
  </w:style>
  <w:style w:type="table" w:styleId="123">
    <w:name w:val="Table List 4"/>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left w:val="single" w:color="000000" w:sz="12" w:space="0"/>
          <w:tl2br w:val="nil"/>
          <w:tr2bl w:val="nil"/>
        </w:tcBorders>
        <w:shd w:val="solid" w:color="808080" w:fill="FFFFFF"/>
      </w:tcPr>
    </w:tblStylePr>
  </w:style>
  <w:style w:type="table" w:styleId="124">
    <w:name w:val="Table List 5"/>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left w:val="single" w:color="000000" w:sz="12" w:space="0"/>
          <w:tl2br w:val="nil"/>
          <w:tr2bl w:val="nil"/>
        </w:tcBorders>
      </w:tcPr>
    </w:tblStylePr>
    <w:tblStylePr w:type="firstCol">
      <w:rPr>
        <w:b/>
        <w:bCs/>
      </w:rPr>
      <w:tblPr/>
      <w:tcPr>
        <w:tcBorders>
          <w:tl2br w:val="nil"/>
          <w:tr2bl w:val="nil"/>
        </w:tcBorders>
      </w:tcPr>
    </w:tblStylePr>
  </w:style>
  <w:style w:type="table" w:styleId="125">
    <w:name w:val="Table List 6"/>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left w:val="single" w:color="000000" w:sz="12" w:space="0"/>
          <w:tl2br w:val="nil"/>
          <w:tr2bl w:val="nil"/>
        </w:tcBorders>
      </w:tcPr>
    </w:tblStylePr>
    <w:tblStylePr w:type="firstCol">
      <w:rPr>
        <w:b/>
        <w:bCs/>
      </w:rPr>
      <w:tblPr/>
      <w:tcPr>
        <w:tcBorders>
          <w:right w:val="single" w:color="000000" w:sz="12" w:space="0"/>
          <w:tl2br w:val="nil"/>
          <w:tr2bl w:val="nil"/>
        </w:tcBorders>
      </w:tcPr>
    </w:tblStylePr>
    <w:tblStylePr w:type="band1Horz">
      <w:tblPr/>
      <w:tcPr>
        <w:tcBorders>
          <w:tl2br w:val="nil"/>
          <w:tr2bl w:val="nil"/>
        </w:tcBorders>
        <w:shd w:val="pct25" w:color="000000" w:fill="FFFFFF"/>
      </w:tcPr>
    </w:tblStylePr>
    <w:tblStylePr w:type="nwCell">
      <w:tblPr/>
      <w:tcPr>
        <w:tcBorders>
          <w:tl2br w:val="single" w:color="000000" w:sz="6" w:space="0"/>
          <w:tr2bl w:val="nil"/>
        </w:tcBorders>
      </w:tcPr>
    </w:tblStylePr>
  </w:style>
  <w:style w:type="table" w:styleId="126">
    <w:name w:val="Table List 7"/>
    <w:basedOn w:val="12"/>
    <w:qFormat/>
    <w:uiPriority w:val="0"/>
    <w:pPr>
      <w:widowControl w:val="0"/>
      <w:jc w:val="both"/>
    </w:pPr>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left w:val="single" w:color="008000" w:sz="12" w:space="0"/>
          <w:tl2br w:val="nil"/>
          <w:tr2bl w:val="nil"/>
        </w:tcBorders>
        <w:shd w:val="solid" w:color="C0C0C0" w:fill="FFFFFF"/>
      </w:tcPr>
    </w:tblStylePr>
    <w:tblStylePr w:type="lastRow">
      <w:rPr>
        <w:b/>
        <w:bCs/>
      </w:rPr>
      <w:tblPr/>
      <w:tcPr>
        <w:tcBorders>
          <w:top w:val="single" w:color="008000" w:sz="12"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127">
    <w:name w:val="Table List 8"/>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left w:val="single" w:color="000000" w:sz="6" w:space="0"/>
          <w:tl2br w:val="nil"/>
          <w:tr2bl w:val="nil"/>
        </w:tcBorders>
        <w:shd w:val="solid" w:color="FFFF00" w:fill="FFFFFF"/>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color="auto" w:sz="6" w:space="0"/>
          <w:tr2bl w:val="nil"/>
        </w:tcBorders>
      </w:tcPr>
    </w:tblStylePr>
  </w:style>
  <w:style w:type="paragraph" w:styleId="128">
    <w:name w:val="table of authorities"/>
    <w:basedOn w:val="1"/>
    <w:next w:val="1"/>
    <w:qFormat/>
    <w:uiPriority w:val="0"/>
    <w:pPr>
      <w:ind w:left="420" w:leftChars="200"/>
    </w:pPr>
  </w:style>
  <w:style w:type="paragraph" w:styleId="129">
    <w:name w:val="table of figures"/>
    <w:basedOn w:val="1"/>
    <w:next w:val="1"/>
    <w:qFormat/>
    <w:uiPriority w:val="0"/>
    <w:pPr>
      <w:ind w:leftChars="200" w:hanging="200" w:hangingChars="200"/>
    </w:pPr>
  </w:style>
  <w:style w:type="table" w:styleId="130">
    <w:name w:val="Table Professional"/>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131">
    <w:name w:val="Table Simple 1"/>
    <w:basedOn w:val="12"/>
    <w:qFormat/>
    <w:uiPriority w:val="0"/>
    <w:pPr>
      <w:widowControl w:val="0"/>
      <w:jc w:val="both"/>
    </w:pPr>
    <w:tblPr>
      <w:tblBorders>
        <w:top w:val="single" w:color="008000" w:sz="12" w:space="0"/>
        <w:bottom w:val="single" w:color="008000" w:sz="12" w:space="0"/>
      </w:tblBorders>
    </w:tblPr>
    <w:tcPr>
      <w:shd w:val="clear" w:color="auto" w:fill="auto"/>
    </w:tcPr>
    <w:tblStylePr w:type="firstRow">
      <w:tblPr/>
      <w:tcPr>
        <w:tcBorders>
          <w:left w:val="single" w:color="008000" w:sz="6" w:space="0"/>
          <w:tl2br w:val="nil"/>
          <w:tr2bl w:val="nil"/>
        </w:tcBorders>
      </w:tcPr>
    </w:tblStylePr>
    <w:tblStylePr w:type="lastRow">
      <w:tblPr/>
      <w:tcPr>
        <w:tcBorders>
          <w:top w:val="single" w:color="008000" w:sz="6" w:space="0"/>
          <w:tl2br w:val="nil"/>
          <w:tr2bl w:val="nil"/>
        </w:tcBorders>
      </w:tcPr>
    </w:tblStylePr>
  </w:style>
  <w:style w:type="table" w:styleId="132">
    <w:name w:val="Table Simple 2"/>
    <w:basedOn w:val="12"/>
    <w:qFormat/>
    <w:uiPriority w:val="0"/>
    <w:pPr>
      <w:widowControl w:val="0"/>
      <w:jc w:val="both"/>
    </w:pPr>
    <w:tblPr/>
    <w:tblStylePr w:type="firstRow">
      <w:rPr>
        <w:b/>
        <w:bCs/>
      </w:rPr>
      <w:tblPr/>
      <w:tcPr>
        <w:tcBorders>
          <w:left w:val="single" w:color="000000" w:sz="12" w:space="0"/>
          <w:tl2br w:val="nil"/>
          <w:tr2bl w:val="nil"/>
        </w:tcBorders>
      </w:tcPr>
    </w:tblStylePr>
    <w:tblStylePr w:type="lastRow">
      <w:rPr>
        <w:b/>
        <w:bCs/>
        <w:color w:val="auto"/>
      </w:rPr>
      <w:tblPr/>
      <w:tcPr>
        <w:tcBorders>
          <w:top w:val="single" w:color="000000" w:sz="6" w:space="0"/>
          <w:tl2br w:val="nil"/>
          <w:tr2bl w:val="nil"/>
        </w:tcBorders>
      </w:tcPr>
    </w:tblStylePr>
    <w:tblStylePr w:type="firstCol">
      <w:rPr>
        <w:b/>
        <w:bCs/>
      </w:rPr>
      <w:tblPr/>
      <w:tcPr>
        <w:tcBorders>
          <w:right w:val="single" w:color="000000" w:sz="12" w:space="0"/>
          <w:tl2br w:val="nil"/>
          <w:tr2bl w:val="nil"/>
        </w:tcBorders>
      </w:tcPr>
    </w:tblStylePr>
    <w:tblStylePr w:type="lastCol">
      <w:rPr>
        <w:b/>
        <w:bCs/>
      </w:rPr>
      <w:tblPr/>
      <w:tcPr>
        <w:tcBorders>
          <w:bottom w:val="single" w:color="000000" w:sz="6" w:space="0"/>
          <w:tl2br w:val="nil"/>
          <w:tr2bl w:val="nil"/>
        </w:tcBorders>
      </w:tcPr>
    </w:tblStylePr>
    <w:tblStylePr w:type="neCell">
      <w:rPr>
        <w:b/>
        <w:bCs/>
      </w:rPr>
      <w:tblPr/>
      <w:tcPr>
        <w:tcBorders>
          <w:bottom w:val="nil"/>
          <w:tl2br w:val="nil"/>
          <w:tr2bl w:val="nil"/>
        </w:tcBorders>
      </w:tcPr>
    </w:tblStylePr>
    <w:tblStylePr w:type="swCell">
      <w:rPr>
        <w:b/>
        <w:bCs/>
      </w:rPr>
      <w:tblPr/>
      <w:tcPr>
        <w:tcBorders>
          <w:top w:val="nil"/>
          <w:tl2br w:val="nil"/>
          <w:tr2bl w:val="nil"/>
        </w:tcBorders>
      </w:tcPr>
    </w:tblStylePr>
  </w:style>
  <w:style w:type="table" w:styleId="133">
    <w:name w:val="Table Simple 3"/>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134">
    <w:name w:val="Table Subtle 1"/>
    <w:basedOn w:val="12"/>
    <w:qFormat/>
    <w:uiPriority w:val="0"/>
    <w:pPr>
      <w:widowControl w:val="0"/>
      <w:jc w:val="both"/>
    </w:pPr>
    <w:tblPr>
      <w:tblStyleRowBandSize w:val="1"/>
    </w:tblPr>
    <w:tblStylePr w:type="firstRow">
      <w:tblPr/>
      <w:tcPr>
        <w:tcBorders>
          <w:top w:val="single" w:color="000000" w:sz="6" w:space="0"/>
          <w:left w:val="single" w:color="000000" w:sz="12" w:space="0"/>
          <w:tl2br w:val="nil"/>
          <w:tr2bl w:val="nil"/>
        </w:tcBorders>
      </w:tcPr>
    </w:tblStylePr>
    <w:tblStylePr w:type="lastRow">
      <w:tblPr/>
      <w:tcPr>
        <w:tcBorders>
          <w:top w:val="single" w:color="000000" w:sz="12" w:space="0"/>
          <w:tl2br w:val="nil"/>
          <w:tr2bl w:val="nil"/>
        </w:tcBorders>
        <w:shd w:val="pct25" w:color="800080" w:fill="FFFFFF"/>
      </w:tcPr>
    </w:tblStylePr>
    <w:tblStylePr w:type="firstCol">
      <w:tblPr/>
      <w:tcPr>
        <w:tcBorders>
          <w:right w:val="single" w:color="000000" w:sz="12" w:space="0"/>
          <w:tl2br w:val="nil"/>
          <w:tr2bl w:val="nil"/>
        </w:tcBorders>
      </w:tcPr>
    </w:tblStylePr>
    <w:tblStylePr w:type="lastCol">
      <w:tblPr/>
      <w:tcPr>
        <w:tcBorders>
          <w:bottom w:val="single" w:color="000000" w:sz="12" w:space="0"/>
          <w:tl2br w:val="nil"/>
          <w:tr2bl w:val="nil"/>
        </w:tcBorders>
      </w:tcPr>
    </w:tblStylePr>
    <w:tblStylePr w:type="band1Horz">
      <w:tblPr/>
      <w:tcPr>
        <w:tcBorders>
          <w:left w:val="single" w:color="000000" w:sz="6"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35">
    <w:name w:val="Table Subtle 2"/>
    <w:basedOn w:val="12"/>
    <w:qFormat/>
    <w:uiPriority w:val="0"/>
    <w:pPr>
      <w:widowControl w:val="0"/>
      <w:jc w:val="both"/>
    </w:pPr>
    <w:tblPr>
      <w:tblBorders>
        <w:left w:val="single" w:color="000000" w:sz="6" w:space="0"/>
        <w:right w:val="single" w:color="000000" w:sz="6" w:space="0"/>
      </w:tblBorders>
    </w:tblPr>
    <w:tblStylePr w:type="firstRow">
      <w:tblPr/>
      <w:tcPr>
        <w:tcBorders>
          <w:left w:val="single" w:color="000000" w:sz="12" w:space="0"/>
          <w:tl2br w:val="nil"/>
          <w:tr2bl w:val="nil"/>
        </w:tcBorders>
      </w:tcPr>
    </w:tblStylePr>
    <w:tblStylePr w:type="lastRow">
      <w:tblPr/>
      <w:tcPr>
        <w:tcBorders>
          <w:top w:val="single" w:color="000000" w:sz="12" w:space="0"/>
          <w:tl2br w:val="nil"/>
          <w:tr2bl w:val="nil"/>
        </w:tcBorders>
      </w:tcPr>
    </w:tblStylePr>
    <w:tblStylePr w:type="firstCol">
      <w:tblPr/>
      <w:tcPr>
        <w:tcBorders>
          <w:right w:val="single" w:color="000000" w:sz="12" w:space="0"/>
          <w:tl2br w:val="nil"/>
          <w:tr2bl w:val="nil"/>
        </w:tcBorders>
        <w:shd w:val="pct25" w:color="008000" w:fill="FFFFFF"/>
      </w:tcPr>
    </w:tblStylePr>
    <w:tblStylePr w:type="lastCol">
      <w:tblPr/>
      <w:tcPr>
        <w:tcBorders>
          <w:bottom w:val="single" w:color="000000" w:sz="12"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36">
    <w:name w:val="Table Theme"/>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37">
    <w:name w:val="Table Web 1"/>
    <w:basedOn w:val="12"/>
    <w:qFormat/>
    <w:uiPriority w:val="0"/>
    <w:pPr>
      <w:widowControl w:val="0"/>
      <w:jc w:val="both"/>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8">
    <w:name w:val="Table Web 2"/>
    <w:basedOn w:val="12"/>
    <w:qFormat/>
    <w:uiPriority w:val="0"/>
    <w:pPr>
      <w:widowControl w:val="0"/>
      <w:jc w:val="both"/>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9">
    <w:name w:val="Table Web 3"/>
    <w:basedOn w:val="12"/>
    <w:qFormat/>
    <w:uiPriority w:val="0"/>
    <w:pPr>
      <w:widowControl w:val="0"/>
      <w:jc w:val="both"/>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paragraph" w:styleId="140">
    <w:name w:val="Title"/>
    <w:basedOn w:val="1"/>
    <w:qFormat/>
    <w:uiPriority w:val="0"/>
    <w:pPr>
      <w:spacing w:before="240" w:after="60"/>
      <w:jc w:val="center"/>
      <w:outlineLvl w:val="0"/>
    </w:pPr>
    <w:rPr>
      <w:rFonts w:ascii="Arial" w:hAnsi="Arial" w:cs="Arial"/>
      <w:b/>
      <w:bCs/>
      <w:sz w:val="32"/>
      <w:szCs w:val="32"/>
    </w:rPr>
  </w:style>
  <w:style w:type="paragraph" w:styleId="141">
    <w:name w:val="toa heading"/>
    <w:basedOn w:val="1"/>
    <w:next w:val="1"/>
    <w:qFormat/>
    <w:uiPriority w:val="0"/>
    <w:pPr>
      <w:spacing w:before="120"/>
    </w:pPr>
    <w:rPr>
      <w:rFonts w:ascii="Arial" w:hAnsi="Arial" w:cs="Arial"/>
      <w:sz w:val="24"/>
      <w:szCs w:val="24"/>
    </w:rPr>
  </w:style>
  <w:style w:type="paragraph" w:styleId="142">
    <w:name w:val="toc 1"/>
    <w:basedOn w:val="1"/>
    <w:next w:val="1"/>
    <w:qFormat/>
    <w:uiPriority w:val="0"/>
  </w:style>
  <w:style w:type="paragraph" w:styleId="143">
    <w:name w:val="toc 2"/>
    <w:basedOn w:val="1"/>
    <w:next w:val="1"/>
    <w:qFormat/>
    <w:uiPriority w:val="0"/>
    <w:pPr>
      <w:ind w:left="420" w:leftChars="200"/>
    </w:pPr>
  </w:style>
  <w:style w:type="paragraph" w:styleId="144">
    <w:name w:val="toc 3"/>
    <w:basedOn w:val="1"/>
    <w:next w:val="1"/>
    <w:qFormat/>
    <w:uiPriority w:val="0"/>
    <w:pPr>
      <w:ind w:left="840" w:leftChars="400"/>
    </w:pPr>
  </w:style>
  <w:style w:type="paragraph" w:styleId="145">
    <w:name w:val="toc 4"/>
    <w:basedOn w:val="1"/>
    <w:next w:val="1"/>
    <w:qFormat/>
    <w:uiPriority w:val="0"/>
    <w:pPr>
      <w:ind w:left="1260" w:leftChars="600"/>
    </w:pPr>
  </w:style>
  <w:style w:type="paragraph" w:styleId="146">
    <w:name w:val="toc 5"/>
    <w:basedOn w:val="1"/>
    <w:next w:val="1"/>
    <w:qFormat/>
    <w:uiPriority w:val="0"/>
    <w:pPr>
      <w:ind w:left="1680" w:leftChars="800"/>
    </w:pPr>
  </w:style>
  <w:style w:type="paragraph" w:styleId="147">
    <w:name w:val="toc 6"/>
    <w:basedOn w:val="1"/>
    <w:next w:val="1"/>
    <w:qFormat/>
    <w:uiPriority w:val="0"/>
    <w:pPr>
      <w:ind w:left="2100" w:leftChars="1000"/>
    </w:pPr>
  </w:style>
  <w:style w:type="paragraph" w:styleId="148">
    <w:name w:val="toc 7"/>
    <w:basedOn w:val="1"/>
    <w:next w:val="1"/>
    <w:qFormat/>
    <w:uiPriority w:val="0"/>
    <w:pPr>
      <w:ind w:left="2520" w:leftChars="1200"/>
    </w:pPr>
  </w:style>
  <w:style w:type="paragraph" w:styleId="149">
    <w:name w:val="toc 8"/>
    <w:basedOn w:val="1"/>
    <w:next w:val="1"/>
    <w:qFormat/>
    <w:uiPriority w:val="0"/>
    <w:pPr>
      <w:ind w:left="2940" w:leftChars="1400"/>
    </w:pPr>
  </w:style>
  <w:style w:type="paragraph" w:styleId="150">
    <w:name w:val="toc 9"/>
    <w:basedOn w:val="1"/>
    <w:next w:val="1"/>
    <w:qFormat/>
    <w:uiPriority w:val="0"/>
    <w:pPr>
      <w:ind w:left="3360" w:leftChars="1600"/>
    </w:pPr>
  </w:style>
  <w:style w:type="table" w:styleId="151">
    <w:name w:val="Light Shading"/>
    <w:basedOn w:val="12"/>
    <w:qFormat/>
    <w:uiPriority w:val="60"/>
    <w:rPr>
      <w:color w:val="000000"/>
    </w:rPr>
    <w:tblPr>
      <w:tblBorders>
        <w:top w:val="single" w:color="000000" w:sz="8" w:space="0"/>
        <w:bottom w:val="single" w:color="000000" w:sz="8" w:space="0"/>
      </w:tblBorders>
    </w:tblPr>
    <w:tblStylePr w:type="firstRow">
      <w:pPr>
        <w:spacing w:before="0" w:after="0" w:line="240" w:lineRule="auto"/>
      </w:pPr>
      <w:rPr>
        <w:b/>
        <w:bCs/>
      </w:rPr>
      <w:tblPr/>
      <w:tcPr>
        <w:tcBorders>
          <w:top w:val="single" w:color="000000" w:sz="8" w:space="0"/>
          <w:left w:val="single" w:color="000000" w:sz="8" w:space="0"/>
          <w:bottom w:val="nil"/>
          <w:right w:val="nil"/>
          <w:insideH w:val="nil"/>
          <w:insideV w:val="nil"/>
        </w:tcBorders>
      </w:tcPr>
    </w:tblStylePr>
    <w:tblStylePr w:type="lastRow">
      <w:pPr>
        <w:spacing w:before="0" w:after="0" w:line="240" w:lineRule="auto"/>
      </w:pPr>
      <w:rPr>
        <w:b/>
        <w:bCs/>
      </w:rPr>
      <w:tblPr/>
      <w:tcPr>
        <w:tcBorders>
          <w:top w:val="single" w:color="000000" w:sz="8" w:space="0"/>
          <w:left w:val="single" w:color="000000"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C0C0C0"/>
      </w:tcPr>
    </w:tblStylePr>
    <w:tblStylePr w:type="band1Horz">
      <w:tblPr/>
      <w:tcPr>
        <w:tcBorders>
          <w:bottom w:val="nil"/>
          <w:right w:val="nil"/>
          <w:insideH w:val="nil"/>
          <w:insideV w:val="nil"/>
        </w:tcBorders>
        <w:shd w:val="clear" w:color="auto" w:fill="C0C0C0"/>
      </w:tcPr>
    </w:tblStylePr>
  </w:style>
  <w:style w:type="table" w:styleId="152">
    <w:name w:val="Light Shading Accent 1"/>
    <w:basedOn w:val="12"/>
    <w:qFormat/>
    <w:uiPriority w:val="60"/>
    <w:rPr>
      <w:color w:val="365F91"/>
    </w:rPr>
    <w:tblPr>
      <w:tblBorders>
        <w:top w:val="single" w:color="4F81BD" w:sz="8" w:space="0"/>
        <w:bottom w:val="single" w:color="4F81BD" w:sz="8" w:space="0"/>
      </w:tblBorders>
    </w:tblPr>
    <w:tblStylePr w:type="firstRow">
      <w:pPr>
        <w:spacing w:before="0" w:after="0" w:line="240" w:lineRule="auto"/>
      </w:pPr>
      <w:rPr>
        <w:b/>
        <w:bCs/>
      </w:rPr>
      <w:tblPr/>
      <w:tcPr>
        <w:tcBorders>
          <w:top w:val="single" w:color="4F81BD" w:sz="8" w:space="0"/>
          <w:left w:val="single" w:color="4F81BD" w:sz="8" w:space="0"/>
          <w:bottom w:val="nil"/>
          <w:right w:val="nil"/>
          <w:insideH w:val="nil"/>
          <w:insideV w:val="nil"/>
        </w:tcBorders>
      </w:tcPr>
    </w:tblStylePr>
    <w:tblStylePr w:type="lastRow">
      <w:pPr>
        <w:spacing w:before="0" w:after="0" w:line="240" w:lineRule="auto"/>
      </w:pPr>
      <w:rPr>
        <w:b/>
        <w:bCs/>
      </w:rPr>
      <w:tblPr/>
      <w:tcPr>
        <w:tcBorders>
          <w:top w:val="single" w:color="4F81BD" w:sz="8" w:space="0"/>
          <w:left w:val="single" w:color="4F81BD"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3DFEE"/>
      </w:tcPr>
    </w:tblStylePr>
    <w:tblStylePr w:type="band1Horz">
      <w:tblPr/>
      <w:tcPr>
        <w:tcBorders>
          <w:bottom w:val="nil"/>
          <w:right w:val="nil"/>
          <w:insideH w:val="nil"/>
          <w:insideV w:val="nil"/>
        </w:tcBorders>
        <w:shd w:val="clear" w:color="auto" w:fill="D3DFEE"/>
      </w:tcPr>
    </w:tblStylePr>
  </w:style>
  <w:style w:type="table" w:styleId="153">
    <w:name w:val="Light Shading Accent 2"/>
    <w:basedOn w:val="12"/>
    <w:qFormat/>
    <w:uiPriority w:val="60"/>
    <w:rPr>
      <w:color w:val="943634"/>
    </w:rPr>
    <w:tblPr>
      <w:tblBorders>
        <w:top w:val="single" w:color="C0504D" w:sz="8" w:space="0"/>
        <w:bottom w:val="single" w:color="C0504D" w:sz="8" w:space="0"/>
      </w:tblBorders>
    </w:tblPr>
    <w:tblStylePr w:type="firstRow">
      <w:pPr>
        <w:spacing w:before="0" w:after="0" w:line="240" w:lineRule="auto"/>
      </w:pPr>
      <w:rPr>
        <w:b/>
        <w:bCs/>
      </w:rPr>
      <w:tblPr/>
      <w:tcPr>
        <w:tcBorders>
          <w:top w:val="single" w:color="C0504D" w:sz="8" w:space="0"/>
          <w:left w:val="single" w:color="C0504D" w:sz="8" w:space="0"/>
          <w:bottom w:val="nil"/>
          <w:right w:val="nil"/>
          <w:insideH w:val="nil"/>
          <w:insideV w:val="nil"/>
        </w:tcBorders>
      </w:tcPr>
    </w:tblStylePr>
    <w:tblStylePr w:type="lastRow">
      <w:pPr>
        <w:spacing w:before="0" w:after="0" w:line="240" w:lineRule="auto"/>
      </w:pPr>
      <w:rPr>
        <w:b/>
        <w:bCs/>
      </w:rPr>
      <w:tblPr/>
      <w:tcPr>
        <w:tcBorders>
          <w:top w:val="single" w:color="C0504D" w:sz="8" w:space="0"/>
          <w:left w:val="single" w:color="C0504D"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FD3D2"/>
      </w:tcPr>
    </w:tblStylePr>
    <w:tblStylePr w:type="band1Horz">
      <w:tblPr/>
      <w:tcPr>
        <w:tcBorders>
          <w:bottom w:val="nil"/>
          <w:right w:val="nil"/>
          <w:insideH w:val="nil"/>
          <w:insideV w:val="nil"/>
        </w:tcBorders>
        <w:shd w:val="clear" w:color="auto" w:fill="EFD3D2"/>
      </w:tcPr>
    </w:tblStylePr>
  </w:style>
  <w:style w:type="table" w:styleId="154">
    <w:name w:val="Light Shading Accent 3"/>
    <w:basedOn w:val="12"/>
    <w:qFormat/>
    <w:uiPriority w:val="60"/>
    <w:rPr>
      <w:color w:val="76923C"/>
    </w:rPr>
    <w:tblPr>
      <w:tblBorders>
        <w:top w:val="single" w:color="9BBB59" w:sz="8" w:space="0"/>
        <w:bottom w:val="single" w:color="9BBB59" w:sz="8" w:space="0"/>
      </w:tblBorders>
    </w:tblPr>
    <w:tblStylePr w:type="firstRow">
      <w:pPr>
        <w:spacing w:before="0" w:after="0" w:line="240" w:lineRule="auto"/>
      </w:pPr>
      <w:rPr>
        <w:b/>
        <w:bCs/>
      </w:rPr>
      <w:tblPr/>
      <w:tcPr>
        <w:tcBorders>
          <w:top w:val="single" w:color="9BBB59" w:sz="8" w:space="0"/>
          <w:left w:val="single" w:color="9BBB59" w:sz="8" w:space="0"/>
          <w:bottom w:val="nil"/>
          <w:right w:val="nil"/>
          <w:insideH w:val="nil"/>
          <w:insideV w:val="nil"/>
        </w:tcBorders>
      </w:tcPr>
    </w:tblStylePr>
    <w:tblStylePr w:type="lastRow">
      <w:pPr>
        <w:spacing w:before="0" w:after="0" w:line="240" w:lineRule="auto"/>
      </w:pPr>
      <w:rPr>
        <w:b/>
        <w:bCs/>
      </w:rPr>
      <w:tblPr/>
      <w:tcPr>
        <w:tcBorders>
          <w:top w:val="single" w:color="9BBB59" w:sz="8" w:space="0"/>
          <w:left w:val="single" w:color="9BBB59"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6EED5"/>
      </w:tcPr>
    </w:tblStylePr>
    <w:tblStylePr w:type="band1Horz">
      <w:tblPr/>
      <w:tcPr>
        <w:tcBorders>
          <w:bottom w:val="nil"/>
          <w:right w:val="nil"/>
          <w:insideH w:val="nil"/>
          <w:insideV w:val="nil"/>
        </w:tcBorders>
        <w:shd w:val="clear" w:color="auto" w:fill="E6EED5"/>
      </w:tcPr>
    </w:tblStylePr>
  </w:style>
  <w:style w:type="table" w:styleId="155">
    <w:name w:val="Light Shading Accent 4"/>
    <w:basedOn w:val="12"/>
    <w:qFormat/>
    <w:uiPriority w:val="60"/>
    <w:rPr>
      <w:color w:val="5F497A"/>
    </w:rPr>
    <w:tblPr>
      <w:tblBorders>
        <w:top w:val="single" w:color="8064A2" w:sz="8" w:space="0"/>
        <w:bottom w:val="single" w:color="8064A2" w:sz="8" w:space="0"/>
      </w:tblBorders>
    </w:tblPr>
    <w:tblStylePr w:type="firstRow">
      <w:pPr>
        <w:spacing w:before="0" w:after="0" w:line="240" w:lineRule="auto"/>
      </w:pPr>
      <w:rPr>
        <w:b/>
        <w:bCs/>
      </w:rPr>
      <w:tblPr/>
      <w:tcPr>
        <w:tcBorders>
          <w:top w:val="single" w:color="8064A2" w:sz="8" w:space="0"/>
          <w:left w:val="single" w:color="8064A2" w:sz="8" w:space="0"/>
          <w:bottom w:val="nil"/>
          <w:right w:val="nil"/>
          <w:insideH w:val="nil"/>
          <w:insideV w:val="nil"/>
        </w:tcBorders>
      </w:tcPr>
    </w:tblStylePr>
    <w:tblStylePr w:type="lastRow">
      <w:pPr>
        <w:spacing w:before="0" w:after="0" w:line="240" w:lineRule="auto"/>
      </w:pPr>
      <w:rPr>
        <w:b/>
        <w:bCs/>
      </w:rPr>
      <w:tblPr/>
      <w:tcPr>
        <w:tcBorders>
          <w:top w:val="single" w:color="8064A2" w:sz="8" w:space="0"/>
          <w:left w:val="single" w:color="8064A2"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FD8E8"/>
      </w:tcPr>
    </w:tblStylePr>
    <w:tblStylePr w:type="band1Horz">
      <w:tblPr/>
      <w:tcPr>
        <w:tcBorders>
          <w:bottom w:val="nil"/>
          <w:right w:val="nil"/>
          <w:insideH w:val="nil"/>
          <w:insideV w:val="nil"/>
        </w:tcBorders>
        <w:shd w:val="clear" w:color="auto" w:fill="DFD8E8"/>
      </w:tcPr>
    </w:tblStylePr>
  </w:style>
  <w:style w:type="table" w:styleId="156">
    <w:name w:val="Light Shading Accent 5"/>
    <w:basedOn w:val="12"/>
    <w:qFormat/>
    <w:uiPriority w:val="60"/>
    <w:rPr>
      <w:color w:val="31849B"/>
    </w:rPr>
    <w:tblPr>
      <w:tblBorders>
        <w:top w:val="single" w:color="4BACC6" w:sz="8" w:space="0"/>
        <w:bottom w:val="single" w:color="4BACC6" w:sz="8" w:space="0"/>
      </w:tblBorders>
    </w:tblPr>
    <w:tblStylePr w:type="firstRow">
      <w:pPr>
        <w:spacing w:before="0" w:after="0" w:line="240" w:lineRule="auto"/>
      </w:pPr>
      <w:rPr>
        <w:b/>
        <w:bCs/>
      </w:rPr>
      <w:tblPr/>
      <w:tcPr>
        <w:tcBorders>
          <w:top w:val="single" w:color="4BACC6" w:sz="8" w:space="0"/>
          <w:left w:val="single" w:color="4BACC6" w:sz="8" w:space="0"/>
          <w:bottom w:val="nil"/>
          <w:right w:val="nil"/>
          <w:insideH w:val="nil"/>
          <w:insideV w:val="nil"/>
        </w:tcBorders>
      </w:tcPr>
    </w:tblStylePr>
    <w:tblStylePr w:type="lastRow">
      <w:pPr>
        <w:spacing w:before="0" w:after="0" w:line="240" w:lineRule="auto"/>
      </w:pPr>
      <w:rPr>
        <w:b/>
        <w:bCs/>
      </w:rPr>
      <w:tblPr/>
      <w:tcPr>
        <w:tcBorders>
          <w:top w:val="single" w:color="4BACC6" w:sz="8" w:space="0"/>
          <w:left w:val="single" w:color="4BACC6"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2EAF1"/>
      </w:tcPr>
    </w:tblStylePr>
    <w:tblStylePr w:type="band1Horz">
      <w:tblPr/>
      <w:tcPr>
        <w:tcBorders>
          <w:bottom w:val="nil"/>
          <w:right w:val="nil"/>
          <w:insideH w:val="nil"/>
          <w:insideV w:val="nil"/>
        </w:tcBorders>
        <w:shd w:val="clear" w:color="auto" w:fill="D2EAF1"/>
      </w:tcPr>
    </w:tblStylePr>
  </w:style>
  <w:style w:type="table" w:styleId="157">
    <w:name w:val="Light Shading Accent 6"/>
    <w:basedOn w:val="12"/>
    <w:qFormat/>
    <w:uiPriority w:val="60"/>
    <w:rPr>
      <w:color w:val="E36C0A"/>
    </w:rPr>
    <w:tblPr>
      <w:tblBorders>
        <w:top w:val="single" w:color="F79646" w:sz="8" w:space="0"/>
        <w:bottom w:val="single" w:color="F79646" w:sz="8" w:space="0"/>
      </w:tblBorders>
    </w:tblPr>
    <w:tblStylePr w:type="firstRow">
      <w:pPr>
        <w:spacing w:before="0" w:after="0" w:line="240" w:lineRule="auto"/>
      </w:pPr>
      <w:rPr>
        <w:b/>
        <w:bCs/>
      </w:rPr>
      <w:tblPr/>
      <w:tcPr>
        <w:tcBorders>
          <w:top w:val="single" w:color="F79646" w:sz="8" w:space="0"/>
          <w:left w:val="single" w:color="F79646" w:sz="8" w:space="0"/>
          <w:bottom w:val="nil"/>
          <w:right w:val="nil"/>
          <w:insideH w:val="nil"/>
          <w:insideV w:val="nil"/>
        </w:tcBorders>
      </w:tcPr>
    </w:tblStylePr>
    <w:tblStylePr w:type="lastRow">
      <w:pPr>
        <w:spacing w:before="0" w:after="0" w:line="240" w:lineRule="auto"/>
      </w:pPr>
      <w:rPr>
        <w:b/>
        <w:bCs/>
      </w:rPr>
      <w:tblPr/>
      <w:tcPr>
        <w:tcBorders>
          <w:top w:val="single" w:color="F79646" w:sz="8" w:space="0"/>
          <w:left w:val="single" w:color="F79646"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FDE4D0"/>
      </w:tcPr>
    </w:tblStylePr>
    <w:tblStylePr w:type="band1Horz">
      <w:tblPr/>
      <w:tcPr>
        <w:tcBorders>
          <w:bottom w:val="nil"/>
          <w:right w:val="nil"/>
          <w:insideH w:val="nil"/>
          <w:insideV w:val="nil"/>
        </w:tcBorders>
        <w:shd w:val="clear" w:color="auto" w:fill="FDE4D0"/>
      </w:tcPr>
    </w:tblStylePr>
  </w:style>
  <w:style w:type="table" w:styleId="158">
    <w:name w:val="Light List"/>
    <w:basedOn w:val="12"/>
    <w:qFormat/>
    <w:uiPriority w:val="61"/>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styleId="159">
    <w:name w:val="Light List Accent 1"/>
    <w:basedOn w:val="12"/>
    <w:qFormat/>
    <w:uiPriority w:val="61"/>
    <w:tblPr>
      <w:tblBorders>
        <w:top w:val="single" w:color="4F81BD" w:sz="8" w:space="0"/>
        <w:left w:val="single" w:color="4F81BD" w:sz="8" w:space="0"/>
        <w:bottom w:val="single" w:color="4F81BD" w:sz="8" w:space="0"/>
        <w:right w:val="single" w:color="4F81BD" w:sz="8" w:space="0"/>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StylePr>
    <w:tblStylePr w:type="lastCol">
      <w:rPr>
        <w:b/>
        <w:bCs/>
      </w:r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styleId="160">
    <w:name w:val="Light List Accent 2"/>
    <w:basedOn w:val="12"/>
    <w:qFormat/>
    <w:uiPriority w:val="61"/>
    <w:tblPr>
      <w:tblBorders>
        <w:top w:val="single" w:color="C0504D" w:sz="8" w:space="0"/>
        <w:left w:val="single" w:color="C0504D" w:sz="8" w:space="0"/>
        <w:bottom w:val="single" w:color="C0504D" w:sz="8" w:space="0"/>
        <w:right w:val="single" w:color="C0504D" w:sz="8" w:space="0"/>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color="C0504D" w:sz="6" w:space="0"/>
          <w:left w:val="single" w:color="C0504D" w:sz="8" w:space="0"/>
          <w:bottom w:val="single" w:color="C0504D" w:sz="8" w:space="0"/>
          <w:right w:val="single" w:color="C0504D" w:sz="8" w:space="0"/>
        </w:tcBorders>
      </w:tcPr>
    </w:tblStylePr>
    <w:tblStylePr w:type="firstCol">
      <w:rPr>
        <w:b/>
        <w:bCs/>
      </w:rPr>
    </w:tblStylePr>
    <w:tblStylePr w:type="lastCol">
      <w:rPr>
        <w:b/>
        <w:bCs/>
      </w:rPr>
    </w:tblStylePr>
    <w:tblStylePr w:type="band1Vert">
      <w:tblPr/>
      <w:tcPr>
        <w:tcBorders>
          <w:top w:val="single" w:color="C0504D" w:sz="8" w:space="0"/>
          <w:left w:val="single" w:color="C0504D" w:sz="8" w:space="0"/>
          <w:bottom w:val="single" w:color="C0504D" w:sz="8" w:space="0"/>
          <w:right w:val="single" w:color="C0504D" w:sz="8" w:space="0"/>
        </w:tcBorders>
      </w:tcPr>
    </w:tblStylePr>
    <w:tblStylePr w:type="band1Horz">
      <w:tblPr/>
      <w:tcPr>
        <w:tcBorders>
          <w:top w:val="single" w:color="C0504D" w:sz="8" w:space="0"/>
          <w:left w:val="single" w:color="C0504D" w:sz="8" w:space="0"/>
          <w:bottom w:val="single" w:color="C0504D" w:sz="8" w:space="0"/>
          <w:right w:val="single" w:color="C0504D" w:sz="8" w:space="0"/>
        </w:tcBorders>
      </w:tcPr>
    </w:tblStylePr>
  </w:style>
  <w:style w:type="table" w:styleId="161">
    <w:name w:val="Light List Accent 3"/>
    <w:basedOn w:val="12"/>
    <w:qFormat/>
    <w:uiPriority w:val="61"/>
    <w:tblPr>
      <w:tblBorders>
        <w:top w:val="single" w:color="9BBB59" w:sz="8" w:space="0"/>
        <w:left w:val="single" w:color="9BBB59" w:sz="8" w:space="0"/>
        <w:bottom w:val="single" w:color="9BBB59" w:sz="8" w:space="0"/>
        <w:right w:val="single" w:color="9BBB59" w:sz="8" w:space="0"/>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StylePr>
    <w:tblStylePr w:type="lastCol">
      <w:rPr>
        <w:b/>
        <w:bCs/>
      </w:r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styleId="162">
    <w:name w:val="Light List Accent 4"/>
    <w:basedOn w:val="12"/>
    <w:qFormat/>
    <w:uiPriority w:val="61"/>
    <w:tblPr>
      <w:tblBorders>
        <w:top w:val="single" w:color="8064A2" w:sz="8" w:space="0"/>
        <w:left w:val="single" w:color="8064A2" w:sz="8" w:space="0"/>
        <w:bottom w:val="single" w:color="8064A2" w:sz="8" w:space="0"/>
        <w:right w:val="single" w:color="8064A2" w:sz="8" w:space="0"/>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color="8064A2" w:sz="6" w:space="0"/>
          <w:left w:val="single" w:color="8064A2" w:sz="8" w:space="0"/>
          <w:bottom w:val="single" w:color="8064A2" w:sz="8" w:space="0"/>
          <w:right w:val="single" w:color="8064A2" w:sz="8" w:space="0"/>
        </w:tcBorders>
      </w:tcPr>
    </w:tblStylePr>
    <w:tblStylePr w:type="firstCol">
      <w:rPr>
        <w:b/>
        <w:bCs/>
      </w:rPr>
    </w:tblStylePr>
    <w:tblStylePr w:type="lastCol">
      <w:rPr>
        <w:b/>
        <w:bCs/>
      </w:rPr>
    </w:tblStylePr>
    <w:tblStylePr w:type="band1Vert">
      <w:tblPr/>
      <w:tcPr>
        <w:tcBorders>
          <w:top w:val="single" w:color="8064A2" w:sz="8" w:space="0"/>
          <w:left w:val="single" w:color="8064A2" w:sz="8" w:space="0"/>
          <w:bottom w:val="single" w:color="8064A2" w:sz="8" w:space="0"/>
          <w:right w:val="single" w:color="8064A2" w:sz="8" w:space="0"/>
        </w:tcBorders>
      </w:tcPr>
    </w:tblStylePr>
    <w:tblStylePr w:type="band1Horz">
      <w:tblPr/>
      <w:tcPr>
        <w:tcBorders>
          <w:top w:val="single" w:color="8064A2" w:sz="8" w:space="0"/>
          <w:left w:val="single" w:color="8064A2" w:sz="8" w:space="0"/>
          <w:bottom w:val="single" w:color="8064A2" w:sz="8" w:space="0"/>
          <w:right w:val="single" w:color="8064A2" w:sz="8" w:space="0"/>
        </w:tcBorders>
      </w:tcPr>
    </w:tblStylePr>
  </w:style>
  <w:style w:type="table" w:styleId="163">
    <w:name w:val="Light List Accent 5"/>
    <w:basedOn w:val="12"/>
    <w:qFormat/>
    <w:uiPriority w:val="61"/>
    <w:tblPr>
      <w:tblBorders>
        <w:top w:val="single" w:color="4BACC6" w:sz="8" w:space="0"/>
        <w:left w:val="single" w:color="4BACC6" w:sz="8" w:space="0"/>
        <w:bottom w:val="single" w:color="4BACC6" w:sz="8" w:space="0"/>
        <w:right w:val="single" w:color="4BACC6" w:sz="8" w:space="0"/>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color="4BACC6" w:sz="6" w:space="0"/>
          <w:left w:val="single" w:color="4BACC6" w:sz="8" w:space="0"/>
          <w:bottom w:val="single" w:color="4BACC6" w:sz="8" w:space="0"/>
          <w:right w:val="single" w:color="4BACC6" w:sz="8" w:space="0"/>
        </w:tcBorders>
      </w:tcPr>
    </w:tblStylePr>
    <w:tblStylePr w:type="firstCol">
      <w:rPr>
        <w:b/>
        <w:bCs/>
      </w:rPr>
    </w:tblStylePr>
    <w:tblStylePr w:type="lastCol">
      <w:rPr>
        <w:b/>
        <w:bCs/>
      </w:rPr>
    </w:tblStylePr>
    <w:tblStylePr w:type="band1Vert">
      <w:tblPr/>
      <w:tcPr>
        <w:tcBorders>
          <w:top w:val="single" w:color="4BACC6" w:sz="8" w:space="0"/>
          <w:left w:val="single" w:color="4BACC6" w:sz="8" w:space="0"/>
          <w:bottom w:val="single" w:color="4BACC6" w:sz="8" w:space="0"/>
          <w:right w:val="single" w:color="4BACC6" w:sz="8" w:space="0"/>
        </w:tcBorders>
      </w:tcPr>
    </w:tblStylePr>
    <w:tblStylePr w:type="band1Horz">
      <w:tblPr/>
      <w:tcPr>
        <w:tcBorders>
          <w:top w:val="single" w:color="4BACC6" w:sz="8" w:space="0"/>
          <w:left w:val="single" w:color="4BACC6" w:sz="8" w:space="0"/>
          <w:bottom w:val="single" w:color="4BACC6" w:sz="8" w:space="0"/>
          <w:right w:val="single" w:color="4BACC6" w:sz="8" w:space="0"/>
        </w:tcBorders>
      </w:tcPr>
    </w:tblStylePr>
  </w:style>
  <w:style w:type="table" w:styleId="164">
    <w:name w:val="Light List Accent 6"/>
    <w:basedOn w:val="12"/>
    <w:qFormat/>
    <w:uiPriority w:val="61"/>
    <w:tblPr>
      <w:tblBorders>
        <w:top w:val="single" w:color="F79646" w:sz="8" w:space="0"/>
        <w:left w:val="single" w:color="F79646" w:sz="8" w:space="0"/>
        <w:bottom w:val="single" w:color="F79646" w:sz="8" w:space="0"/>
        <w:right w:val="single" w:color="F79646" w:sz="8" w:space="0"/>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color="F79646" w:sz="6" w:space="0"/>
          <w:left w:val="single" w:color="F79646" w:sz="8" w:space="0"/>
          <w:bottom w:val="single" w:color="F79646" w:sz="8" w:space="0"/>
          <w:right w:val="single" w:color="F79646" w:sz="8" w:space="0"/>
        </w:tcBorders>
      </w:tcPr>
    </w:tblStylePr>
    <w:tblStylePr w:type="firstCol">
      <w:rPr>
        <w:b/>
        <w:bCs/>
      </w:rPr>
    </w:tblStylePr>
    <w:tblStylePr w:type="lastCol">
      <w:rPr>
        <w:b/>
        <w:bCs/>
      </w:rPr>
    </w:tblStylePr>
    <w:tblStylePr w:type="band1Vert">
      <w:tblPr/>
      <w:tcPr>
        <w:tcBorders>
          <w:top w:val="single" w:color="F79646" w:sz="8" w:space="0"/>
          <w:left w:val="single" w:color="F79646" w:sz="8" w:space="0"/>
          <w:bottom w:val="single" w:color="F79646" w:sz="8" w:space="0"/>
          <w:right w:val="single" w:color="F79646" w:sz="8" w:space="0"/>
        </w:tcBorders>
      </w:tcPr>
    </w:tblStylePr>
    <w:tblStylePr w:type="band1Horz">
      <w:tblPr/>
      <w:tcPr>
        <w:tcBorders>
          <w:top w:val="single" w:color="F79646" w:sz="8" w:space="0"/>
          <w:left w:val="single" w:color="F79646" w:sz="8" w:space="0"/>
          <w:bottom w:val="single" w:color="F79646" w:sz="8" w:space="0"/>
          <w:right w:val="single" w:color="F79646" w:sz="8" w:space="0"/>
        </w:tcBorders>
      </w:tcPr>
    </w:tblStylePr>
  </w:style>
  <w:style w:type="table" w:styleId="165">
    <w:name w:val="Light Grid"/>
    <w:basedOn w:val="12"/>
    <w:qFormat/>
    <w:uiPriority w:val="62"/>
    <w:tblP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blStylePr w:type="firstRow">
      <w:pPr>
        <w:spacing w:before="0" w:after="0" w:line="240" w:lineRule="auto"/>
      </w:pPr>
      <w:rPr>
        <w:rFonts w:cs="Times New Roman"/>
        <w:b/>
        <w:bCs/>
      </w:rPr>
      <w:tblPr/>
      <w:tcPr>
        <w:tcBorders>
          <w:top w:val="single" w:color="000000" w:sz="8" w:space="0"/>
          <w:left w:val="single" w:color="000000" w:sz="18" w:space="0"/>
          <w:bottom w:val="single" w:color="000000" w:sz="8" w:space="0"/>
          <w:right w:val="single" w:color="000000" w:sz="8" w:space="0"/>
          <w:insideH w:val="nil"/>
          <w:insideV w:val="single" w:sz="8" w:space="0"/>
        </w:tcBorders>
      </w:tcPr>
    </w:tblStylePr>
    <w:tblStylePr w:type="lastRow">
      <w:pPr>
        <w:spacing w:before="0" w:after="0" w:line="240" w:lineRule="auto"/>
      </w:pPr>
      <w:rPr>
        <w:rFonts w:cs="Times New Roman"/>
        <w:b/>
        <w:bCs/>
      </w:rPr>
      <w:tblPr/>
      <w:tcPr>
        <w:tcBorders>
          <w:top w:val="double" w:color="000000" w:sz="6" w:space="0"/>
          <w:left w:val="single" w:color="000000" w:sz="8" w:space="0"/>
          <w:bottom w:val="single" w:color="000000" w:sz="8" w:space="0"/>
          <w:right w:val="single" w:color="000000"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000000" w:sz="8" w:space="0"/>
          <w:left w:val="single" w:color="000000" w:sz="8" w:space="0"/>
          <w:bottom w:val="single" w:color="000000" w:sz="8" w:space="0"/>
          <w:right w:val="single" w:color="000000" w:sz="8" w:space="0"/>
        </w:tcBorders>
      </w:tcPr>
    </w:tblStylePr>
    <w:tblStylePr w:type="band1Vert">
      <w:tblPr/>
      <w:tcPr>
        <w:tcBorders>
          <w:top w:val="single" w:color="000000" w:sz="8" w:space="0"/>
          <w:left w:val="single" w:color="000000" w:sz="8" w:space="0"/>
          <w:bottom w:val="single" w:color="000000" w:sz="8" w:space="0"/>
          <w:right w:val="single" w:color="000000" w:sz="8" w:space="0"/>
        </w:tcBorders>
        <w:shd w:val="clear" w:color="auto" w:fill="C0C0C0"/>
      </w:tcPr>
    </w:tblStylePr>
    <w:tblStylePr w:type="band1Horz">
      <w:tblPr/>
      <w:tcPr>
        <w:tcBorders>
          <w:top w:val="single" w:color="000000" w:sz="8" w:space="0"/>
          <w:left w:val="single" w:color="000000" w:sz="8" w:space="0"/>
          <w:bottom w:val="single" w:color="000000" w:sz="8" w:space="0"/>
          <w:right w:val="single" w:color="000000" w:sz="8" w:space="0"/>
          <w:insideV w:val="single" w:sz="8" w:space="0"/>
        </w:tcBorders>
        <w:shd w:val="clear" w:color="auto" w:fill="C0C0C0"/>
      </w:tcPr>
    </w:tblStylePr>
    <w:tblStylePr w:type="band2Horz">
      <w:tblPr/>
      <w:tcPr>
        <w:tcBorders>
          <w:top w:val="single" w:color="000000" w:sz="8" w:space="0"/>
          <w:left w:val="single" w:color="000000" w:sz="8" w:space="0"/>
          <w:bottom w:val="single" w:color="000000" w:sz="8" w:space="0"/>
          <w:right w:val="single" w:color="000000" w:sz="8" w:space="0"/>
          <w:insideV w:val="single" w:sz="8" w:space="0"/>
        </w:tcBorders>
      </w:tcPr>
    </w:tblStylePr>
  </w:style>
  <w:style w:type="table" w:styleId="166">
    <w:name w:val="Light Grid Accent 1"/>
    <w:basedOn w:val="12"/>
    <w:qFormat/>
    <w:uiPriority w:val="62"/>
    <w:tblP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blStylePr w:type="firstRow">
      <w:pPr>
        <w:spacing w:before="0" w:after="0" w:line="240" w:lineRule="auto"/>
      </w:pPr>
      <w:rPr>
        <w:rFonts w:cs="Times New Roman"/>
        <w:b/>
        <w:bCs/>
      </w:rPr>
      <w:tblPr/>
      <w:tcPr>
        <w:tcBorders>
          <w:top w:val="single" w:color="4F81BD" w:sz="8" w:space="0"/>
          <w:left w:val="single" w:color="4F81BD" w:sz="18" w:space="0"/>
          <w:bottom w:val="single" w:color="4F81BD" w:sz="8" w:space="0"/>
          <w:right w:val="single" w:color="4F81BD" w:sz="8" w:space="0"/>
          <w:insideH w:val="nil"/>
          <w:insideV w:val="single" w:sz="8" w:space="0"/>
        </w:tcBorders>
      </w:tcPr>
    </w:tblStylePr>
    <w:tblStylePr w:type="lastRow">
      <w:pPr>
        <w:spacing w:before="0" w:after="0" w:line="240" w:lineRule="auto"/>
      </w:pPr>
      <w:rPr>
        <w:rFonts w:cs="Times New Roman"/>
        <w:b/>
        <w:bCs/>
      </w:rPr>
      <w:tblPr/>
      <w:tcPr>
        <w:tcBorders>
          <w:top w:val="double" w:color="4F81BD" w:sz="6" w:space="0"/>
          <w:left w:val="single" w:color="4F81BD" w:sz="8" w:space="0"/>
          <w:bottom w:val="single" w:color="4F81BD" w:sz="8" w:space="0"/>
          <w:right w:val="single" w:color="4F81BD"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4F81BD" w:sz="8" w:space="0"/>
          <w:left w:val="single" w:color="4F81BD" w:sz="8" w:space="0"/>
          <w:bottom w:val="single" w:color="4F81BD" w:sz="8" w:space="0"/>
          <w:right w:val="single" w:color="4F81BD" w:sz="8" w:space="0"/>
        </w:tcBorders>
      </w:tcPr>
    </w:tblStylePr>
    <w:tblStylePr w:type="band1Vert">
      <w:tblPr/>
      <w:tcPr>
        <w:tcBorders>
          <w:top w:val="single" w:color="4F81BD" w:sz="8" w:space="0"/>
          <w:left w:val="single" w:color="4F81BD" w:sz="8" w:space="0"/>
          <w:bottom w:val="single" w:color="4F81BD" w:sz="8" w:space="0"/>
          <w:right w:val="single" w:color="4F81BD" w:sz="8" w:space="0"/>
        </w:tcBorders>
        <w:shd w:val="clear" w:color="auto" w:fill="D3DFEE"/>
      </w:tcPr>
    </w:tblStylePr>
    <w:tblStylePr w:type="band1Horz">
      <w:tblPr/>
      <w:tcPr>
        <w:tcBorders>
          <w:top w:val="single" w:color="4F81BD" w:sz="8" w:space="0"/>
          <w:left w:val="single" w:color="4F81BD" w:sz="8" w:space="0"/>
          <w:bottom w:val="single" w:color="4F81BD" w:sz="8" w:space="0"/>
          <w:right w:val="single" w:color="4F81BD" w:sz="8" w:space="0"/>
          <w:insideV w:val="single" w:sz="8" w:space="0"/>
        </w:tcBorders>
        <w:shd w:val="clear" w:color="auto" w:fill="D3DFEE"/>
      </w:tcPr>
    </w:tblStylePr>
    <w:tblStylePr w:type="band2Horz">
      <w:tblPr/>
      <w:tcPr>
        <w:tcBorders>
          <w:top w:val="single" w:color="4F81BD" w:sz="8" w:space="0"/>
          <w:left w:val="single" w:color="4F81BD" w:sz="8" w:space="0"/>
          <w:bottom w:val="single" w:color="4F81BD" w:sz="8" w:space="0"/>
          <w:right w:val="single" w:color="4F81BD" w:sz="8" w:space="0"/>
          <w:insideV w:val="single" w:sz="8" w:space="0"/>
        </w:tcBorders>
      </w:tcPr>
    </w:tblStylePr>
  </w:style>
  <w:style w:type="table" w:styleId="167">
    <w:name w:val="Light Grid Accent 2"/>
    <w:basedOn w:val="12"/>
    <w:qFormat/>
    <w:uiPriority w:val="62"/>
    <w:tblPr>
      <w:tblBorders>
        <w:top w:val="single" w:color="C0504D" w:sz="8" w:space="0"/>
        <w:left w:val="single" w:color="C0504D" w:sz="8" w:space="0"/>
        <w:bottom w:val="single" w:color="C0504D" w:sz="8" w:space="0"/>
        <w:right w:val="single" w:color="C0504D" w:sz="8" w:space="0"/>
        <w:insideH w:val="single" w:color="C0504D" w:sz="8" w:space="0"/>
        <w:insideV w:val="single" w:color="C0504D" w:sz="8" w:space="0"/>
      </w:tblBorders>
    </w:tblPr>
    <w:tblStylePr w:type="firstRow">
      <w:pPr>
        <w:spacing w:before="0" w:after="0" w:line="240" w:lineRule="auto"/>
      </w:pPr>
      <w:rPr>
        <w:rFonts w:cs="Times New Roman"/>
        <w:b/>
        <w:bCs/>
      </w:rPr>
      <w:tblPr/>
      <w:tcPr>
        <w:tcBorders>
          <w:top w:val="single" w:color="C0504D" w:sz="8" w:space="0"/>
          <w:left w:val="single" w:color="C0504D" w:sz="18" w:space="0"/>
          <w:bottom w:val="single" w:color="C0504D" w:sz="8" w:space="0"/>
          <w:right w:val="single" w:color="C0504D" w:sz="8" w:space="0"/>
          <w:insideH w:val="nil"/>
          <w:insideV w:val="single" w:sz="8" w:space="0"/>
        </w:tcBorders>
      </w:tcPr>
    </w:tblStylePr>
    <w:tblStylePr w:type="lastRow">
      <w:pPr>
        <w:spacing w:before="0" w:after="0" w:line="240" w:lineRule="auto"/>
      </w:pPr>
      <w:rPr>
        <w:rFonts w:cs="Times New Roman"/>
        <w:b/>
        <w:bCs/>
      </w:rPr>
      <w:tblPr/>
      <w:tcPr>
        <w:tcBorders>
          <w:top w:val="double" w:color="C0504D" w:sz="6" w:space="0"/>
          <w:left w:val="single" w:color="C0504D" w:sz="8" w:space="0"/>
          <w:bottom w:val="single" w:color="C0504D" w:sz="8" w:space="0"/>
          <w:right w:val="single" w:color="C0504D"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C0504D" w:sz="8" w:space="0"/>
          <w:left w:val="single" w:color="C0504D" w:sz="8" w:space="0"/>
          <w:bottom w:val="single" w:color="C0504D" w:sz="8" w:space="0"/>
          <w:right w:val="single" w:color="C0504D" w:sz="8" w:space="0"/>
        </w:tcBorders>
      </w:tcPr>
    </w:tblStylePr>
    <w:tblStylePr w:type="band1Vert">
      <w:tblPr/>
      <w:tcPr>
        <w:tcBorders>
          <w:top w:val="single" w:color="C0504D" w:sz="8" w:space="0"/>
          <w:left w:val="single" w:color="C0504D" w:sz="8" w:space="0"/>
          <w:bottom w:val="single" w:color="C0504D" w:sz="8" w:space="0"/>
          <w:right w:val="single" w:color="C0504D" w:sz="8" w:space="0"/>
        </w:tcBorders>
        <w:shd w:val="clear" w:color="auto" w:fill="EFD3D2"/>
      </w:tcPr>
    </w:tblStylePr>
    <w:tblStylePr w:type="band1Horz">
      <w:tblPr/>
      <w:tcPr>
        <w:tcBorders>
          <w:top w:val="single" w:color="C0504D" w:sz="8" w:space="0"/>
          <w:left w:val="single" w:color="C0504D" w:sz="8" w:space="0"/>
          <w:bottom w:val="single" w:color="C0504D" w:sz="8" w:space="0"/>
          <w:right w:val="single" w:color="C0504D" w:sz="8" w:space="0"/>
          <w:insideV w:val="single" w:sz="8" w:space="0"/>
        </w:tcBorders>
        <w:shd w:val="clear" w:color="auto" w:fill="EFD3D2"/>
      </w:tcPr>
    </w:tblStylePr>
    <w:tblStylePr w:type="band2Horz">
      <w:tblPr/>
      <w:tcPr>
        <w:tcBorders>
          <w:top w:val="single" w:color="C0504D" w:sz="8" w:space="0"/>
          <w:left w:val="single" w:color="C0504D" w:sz="8" w:space="0"/>
          <w:bottom w:val="single" w:color="C0504D" w:sz="8" w:space="0"/>
          <w:right w:val="single" w:color="C0504D" w:sz="8" w:space="0"/>
          <w:insideV w:val="single" w:sz="8" w:space="0"/>
        </w:tcBorders>
      </w:tcPr>
    </w:tblStylePr>
  </w:style>
  <w:style w:type="table" w:styleId="168">
    <w:name w:val="Light Grid Accent 3"/>
    <w:basedOn w:val="12"/>
    <w:qFormat/>
    <w:uiPriority w:val="62"/>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blStylePr w:type="firstRow">
      <w:pPr>
        <w:spacing w:before="0" w:after="0" w:line="240" w:lineRule="auto"/>
      </w:pPr>
      <w:rPr>
        <w:rFonts w:cs="Times New Roman"/>
        <w:b/>
        <w:bCs/>
      </w:rPr>
      <w:tblPr/>
      <w:tcPr>
        <w:tcBorders>
          <w:top w:val="single" w:color="9BBB59" w:sz="8" w:space="0"/>
          <w:left w:val="single" w:color="9BBB59" w:sz="18" w:space="0"/>
          <w:bottom w:val="single" w:color="9BBB59" w:sz="8" w:space="0"/>
          <w:right w:val="single" w:color="9BBB59" w:sz="8" w:space="0"/>
          <w:insideH w:val="nil"/>
          <w:insideV w:val="single" w:sz="8" w:space="0"/>
        </w:tcBorders>
      </w:tcPr>
    </w:tblStylePr>
    <w:tblStylePr w:type="lastRow">
      <w:pPr>
        <w:spacing w:before="0" w:after="0" w:line="240" w:lineRule="auto"/>
      </w:pPr>
      <w:rPr>
        <w:rFonts w:cs="Times New Roman"/>
        <w:b/>
        <w:bCs/>
      </w:rPr>
      <w:tblPr/>
      <w:tcPr>
        <w:tcBorders>
          <w:top w:val="double" w:color="9BBB59" w:sz="6" w:space="0"/>
          <w:left w:val="single" w:color="9BBB59" w:sz="8" w:space="0"/>
          <w:bottom w:val="single" w:color="9BBB59" w:sz="8" w:space="0"/>
          <w:right w:val="single" w:color="9BBB59"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9BBB59" w:sz="8" w:space="0"/>
          <w:left w:val="single" w:color="9BBB59" w:sz="8" w:space="0"/>
          <w:bottom w:val="single" w:color="9BBB59" w:sz="8" w:space="0"/>
          <w:right w:val="single" w:color="9BBB59" w:sz="8" w:space="0"/>
        </w:tcBorders>
      </w:tcPr>
    </w:tblStylePr>
    <w:tblStylePr w:type="band1Vert">
      <w:tblPr/>
      <w:tcPr>
        <w:tcBorders>
          <w:top w:val="single" w:color="9BBB59" w:sz="8" w:space="0"/>
          <w:left w:val="single" w:color="9BBB59" w:sz="8" w:space="0"/>
          <w:bottom w:val="single" w:color="9BBB59" w:sz="8" w:space="0"/>
          <w:right w:val="single" w:color="9BBB59" w:sz="8" w:space="0"/>
        </w:tcBorders>
        <w:shd w:val="clear" w:color="auto" w:fill="E6EED5"/>
      </w:tcPr>
    </w:tblStylePr>
    <w:tblStylePr w:type="band1Horz">
      <w:tblPr/>
      <w:tcPr>
        <w:tcBorders>
          <w:top w:val="single" w:color="9BBB59" w:sz="8" w:space="0"/>
          <w:left w:val="single" w:color="9BBB59" w:sz="8" w:space="0"/>
          <w:bottom w:val="single" w:color="9BBB59" w:sz="8" w:space="0"/>
          <w:right w:val="single" w:color="9BBB59" w:sz="8" w:space="0"/>
          <w:insideV w:val="single" w:sz="8" w:space="0"/>
        </w:tcBorders>
        <w:shd w:val="clear" w:color="auto" w:fill="E6EED5"/>
      </w:tcPr>
    </w:tblStylePr>
    <w:tblStylePr w:type="band2Horz">
      <w:tblPr/>
      <w:tcPr>
        <w:tcBorders>
          <w:top w:val="single" w:color="9BBB59" w:sz="8" w:space="0"/>
          <w:left w:val="single" w:color="9BBB59" w:sz="8" w:space="0"/>
          <w:bottom w:val="single" w:color="9BBB59" w:sz="8" w:space="0"/>
          <w:right w:val="single" w:color="9BBB59" w:sz="8" w:space="0"/>
          <w:insideV w:val="single" w:sz="8" w:space="0"/>
        </w:tcBorders>
      </w:tcPr>
    </w:tblStylePr>
  </w:style>
  <w:style w:type="table" w:styleId="169">
    <w:name w:val="Light Grid Accent 4"/>
    <w:basedOn w:val="12"/>
    <w:qFormat/>
    <w:uiPriority w:val="62"/>
    <w:tblPr>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Pr>
    <w:tblStylePr w:type="firstRow">
      <w:pPr>
        <w:spacing w:before="0" w:after="0" w:line="240" w:lineRule="auto"/>
      </w:pPr>
      <w:rPr>
        <w:rFonts w:cs="Times New Roman"/>
        <w:b/>
        <w:bCs/>
      </w:rPr>
      <w:tblPr/>
      <w:tcPr>
        <w:tcBorders>
          <w:top w:val="single" w:color="8064A2" w:sz="8" w:space="0"/>
          <w:left w:val="single" w:color="8064A2" w:sz="18" w:space="0"/>
          <w:bottom w:val="single" w:color="8064A2" w:sz="8" w:space="0"/>
          <w:right w:val="single" w:color="8064A2" w:sz="8" w:space="0"/>
          <w:insideH w:val="nil"/>
          <w:insideV w:val="single" w:sz="8" w:space="0"/>
        </w:tcBorders>
      </w:tcPr>
    </w:tblStylePr>
    <w:tblStylePr w:type="lastRow">
      <w:pPr>
        <w:spacing w:before="0" w:after="0" w:line="240" w:lineRule="auto"/>
      </w:pPr>
      <w:rPr>
        <w:rFonts w:cs="Times New Roman"/>
        <w:b/>
        <w:bCs/>
      </w:rPr>
      <w:tblPr/>
      <w:tcPr>
        <w:tcBorders>
          <w:top w:val="double" w:color="8064A2" w:sz="6" w:space="0"/>
          <w:left w:val="single" w:color="8064A2" w:sz="8" w:space="0"/>
          <w:bottom w:val="single" w:color="8064A2" w:sz="8" w:space="0"/>
          <w:right w:val="single" w:color="8064A2"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8064A2" w:sz="8" w:space="0"/>
          <w:left w:val="single" w:color="8064A2" w:sz="8" w:space="0"/>
          <w:bottom w:val="single" w:color="8064A2" w:sz="8" w:space="0"/>
          <w:right w:val="single" w:color="8064A2" w:sz="8" w:space="0"/>
        </w:tcBorders>
      </w:tcPr>
    </w:tblStylePr>
    <w:tblStylePr w:type="band1Vert">
      <w:tblPr/>
      <w:tcPr>
        <w:tcBorders>
          <w:top w:val="single" w:color="8064A2" w:sz="8" w:space="0"/>
          <w:left w:val="single" w:color="8064A2" w:sz="8" w:space="0"/>
          <w:bottom w:val="single" w:color="8064A2" w:sz="8" w:space="0"/>
          <w:right w:val="single" w:color="8064A2" w:sz="8" w:space="0"/>
        </w:tcBorders>
        <w:shd w:val="clear" w:color="auto" w:fill="DFD8E8"/>
      </w:tcPr>
    </w:tblStylePr>
    <w:tblStylePr w:type="band1Horz">
      <w:tblPr/>
      <w:tcPr>
        <w:tcBorders>
          <w:top w:val="single" w:color="8064A2" w:sz="8" w:space="0"/>
          <w:left w:val="single" w:color="8064A2" w:sz="8" w:space="0"/>
          <w:bottom w:val="single" w:color="8064A2" w:sz="8" w:space="0"/>
          <w:right w:val="single" w:color="8064A2" w:sz="8" w:space="0"/>
          <w:insideV w:val="single" w:sz="8" w:space="0"/>
        </w:tcBorders>
        <w:shd w:val="clear" w:color="auto" w:fill="DFD8E8"/>
      </w:tcPr>
    </w:tblStylePr>
    <w:tblStylePr w:type="band2Horz">
      <w:tblPr/>
      <w:tcPr>
        <w:tcBorders>
          <w:top w:val="single" w:color="8064A2" w:sz="8" w:space="0"/>
          <w:left w:val="single" w:color="8064A2" w:sz="8" w:space="0"/>
          <w:bottom w:val="single" w:color="8064A2" w:sz="8" w:space="0"/>
          <w:right w:val="single" w:color="8064A2" w:sz="8" w:space="0"/>
          <w:insideV w:val="single" w:sz="8" w:space="0"/>
        </w:tcBorders>
      </w:tcPr>
    </w:tblStylePr>
  </w:style>
  <w:style w:type="table" w:styleId="170">
    <w:name w:val="Light Grid Accent 5"/>
    <w:basedOn w:val="12"/>
    <w:qFormat/>
    <w:uiPriority w:val="62"/>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Pr>
    <w:tblStylePr w:type="firstRow">
      <w:pPr>
        <w:spacing w:before="0" w:after="0" w:line="240" w:lineRule="auto"/>
      </w:pPr>
      <w:rPr>
        <w:rFonts w:cs="Times New Roman"/>
        <w:b/>
        <w:bCs/>
      </w:rPr>
      <w:tblPr/>
      <w:tcPr>
        <w:tcBorders>
          <w:top w:val="single" w:color="4BACC6" w:sz="8" w:space="0"/>
          <w:left w:val="single" w:color="4BACC6" w:sz="18" w:space="0"/>
          <w:bottom w:val="single" w:color="4BACC6" w:sz="8" w:space="0"/>
          <w:right w:val="single" w:color="4BACC6" w:sz="8" w:space="0"/>
          <w:insideH w:val="nil"/>
          <w:insideV w:val="single" w:sz="8" w:space="0"/>
        </w:tcBorders>
      </w:tcPr>
    </w:tblStylePr>
    <w:tblStylePr w:type="lastRow">
      <w:pPr>
        <w:spacing w:before="0" w:after="0" w:line="240" w:lineRule="auto"/>
      </w:pPr>
      <w:rPr>
        <w:rFonts w:cs="Times New Roman"/>
        <w:b/>
        <w:bCs/>
      </w:rPr>
      <w:tblPr/>
      <w:tcPr>
        <w:tcBorders>
          <w:top w:val="double" w:color="4BACC6" w:sz="6" w:space="0"/>
          <w:left w:val="single" w:color="4BACC6" w:sz="8" w:space="0"/>
          <w:bottom w:val="single" w:color="4BACC6" w:sz="8" w:space="0"/>
          <w:right w:val="single" w:color="4BACC6"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4BACC6" w:sz="8" w:space="0"/>
          <w:left w:val="single" w:color="4BACC6" w:sz="8" w:space="0"/>
          <w:bottom w:val="single" w:color="4BACC6" w:sz="8" w:space="0"/>
          <w:right w:val="single" w:color="4BACC6" w:sz="8" w:space="0"/>
        </w:tcBorders>
      </w:tcPr>
    </w:tblStylePr>
    <w:tblStylePr w:type="band1Vert">
      <w:tblPr/>
      <w:tcPr>
        <w:tcBorders>
          <w:top w:val="single" w:color="4BACC6" w:sz="8" w:space="0"/>
          <w:left w:val="single" w:color="4BACC6" w:sz="8" w:space="0"/>
          <w:bottom w:val="single" w:color="4BACC6" w:sz="8" w:space="0"/>
          <w:right w:val="single" w:color="4BACC6" w:sz="8" w:space="0"/>
        </w:tcBorders>
        <w:shd w:val="clear" w:color="auto" w:fill="D2EAF1"/>
      </w:tcPr>
    </w:tblStylePr>
    <w:tblStylePr w:type="band1Horz">
      <w:tblPr/>
      <w:tcPr>
        <w:tcBorders>
          <w:top w:val="single" w:color="4BACC6" w:sz="8" w:space="0"/>
          <w:left w:val="single" w:color="4BACC6" w:sz="8" w:space="0"/>
          <w:bottom w:val="single" w:color="4BACC6" w:sz="8" w:space="0"/>
          <w:right w:val="single" w:color="4BACC6" w:sz="8" w:space="0"/>
          <w:insideV w:val="single" w:sz="8" w:space="0"/>
        </w:tcBorders>
        <w:shd w:val="clear" w:color="auto" w:fill="D2EAF1"/>
      </w:tcPr>
    </w:tblStylePr>
    <w:tblStylePr w:type="band2Horz">
      <w:tblPr/>
      <w:tcPr>
        <w:tcBorders>
          <w:top w:val="single" w:color="4BACC6" w:sz="8" w:space="0"/>
          <w:left w:val="single" w:color="4BACC6" w:sz="8" w:space="0"/>
          <w:bottom w:val="single" w:color="4BACC6" w:sz="8" w:space="0"/>
          <w:right w:val="single" w:color="4BACC6" w:sz="8" w:space="0"/>
          <w:insideV w:val="single" w:sz="8" w:space="0"/>
        </w:tcBorders>
      </w:tcPr>
    </w:tblStylePr>
  </w:style>
  <w:style w:type="table" w:styleId="171">
    <w:name w:val="Light Grid Accent 6"/>
    <w:basedOn w:val="12"/>
    <w:qFormat/>
    <w:uiPriority w:val="62"/>
    <w:tblPr>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Pr>
    <w:tblStylePr w:type="firstRow">
      <w:pPr>
        <w:spacing w:before="0" w:after="0" w:line="240" w:lineRule="auto"/>
      </w:pPr>
      <w:rPr>
        <w:rFonts w:cs="Times New Roman"/>
        <w:b/>
        <w:bCs/>
      </w:rPr>
      <w:tblPr/>
      <w:tcPr>
        <w:tcBorders>
          <w:top w:val="single" w:color="F79646" w:sz="8" w:space="0"/>
          <w:left w:val="single" w:color="F79646" w:sz="18" w:space="0"/>
          <w:bottom w:val="single" w:color="F79646" w:sz="8" w:space="0"/>
          <w:right w:val="single" w:color="F79646" w:sz="8" w:space="0"/>
          <w:insideH w:val="nil"/>
          <w:insideV w:val="single" w:sz="8" w:space="0"/>
        </w:tcBorders>
      </w:tcPr>
    </w:tblStylePr>
    <w:tblStylePr w:type="lastRow">
      <w:pPr>
        <w:spacing w:before="0" w:after="0" w:line="240" w:lineRule="auto"/>
      </w:pPr>
      <w:rPr>
        <w:rFonts w:cs="Times New Roman"/>
        <w:b/>
        <w:bCs/>
      </w:rPr>
      <w:tblPr/>
      <w:tcPr>
        <w:tcBorders>
          <w:top w:val="double" w:color="F79646" w:sz="6" w:space="0"/>
          <w:left w:val="single" w:color="F79646" w:sz="8" w:space="0"/>
          <w:bottom w:val="single" w:color="F79646" w:sz="8" w:space="0"/>
          <w:right w:val="single" w:color="F79646"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F79646" w:sz="8" w:space="0"/>
          <w:left w:val="single" w:color="F79646" w:sz="8" w:space="0"/>
          <w:bottom w:val="single" w:color="F79646" w:sz="8" w:space="0"/>
          <w:right w:val="single" w:color="F79646" w:sz="8" w:space="0"/>
        </w:tcBorders>
      </w:tcPr>
    </w:tblStylePr>
    <w:tblStylePr w:type="band1Vert">
      <w:tblPr/>
      <w:tcPr>
        <w:tcBorders>
          <w:top w:val="single" w:color="F79646" w:sz="8" w:space="0"/>
          <w:left w:val="single" w:color="F79646" w:sz="8" w:space="0"/>
          <w:bottom w:val="single" w:color="F79646" w:sz="8" w:space="0"/>
          <w:right w:val="single" w:color="F79646" w:sz="8" w:space="0"/>
        </w:tcBorders>
        <w:shd w:val="clear" w:color="auto" w:fill="FDE4D0"/>
      </w:tcPr>
    </w:tblStylePr>
    <w:tblStylePr w:type="band1Horz">
      <w:tblPr/>
      <w:tcPr>
        <w:tcBorders>
          <w:top w:val="single" w:color="F79646" w:sz="8" w:space="0"/>
          <w:left w:val="single" w:color="F79646" w:sz="8" w:space="0"/>
          <w:bottom w:val="single" w:color="F79646" w:sz="8" w:space="0"/>
          <w:right w:val="single" w:color="F79646" w:sz="8" w:space="0"/>
          <w:insideV w:val="single" w:sz="8" w:space="0"/>
        </w:tcBorders>
        <w:shd w:val="clear" w:color="auto" w:fill="FDE4D0"/>
      </w:tcPr>
    </w:tblStylePr>
    <w:tblStylePr w:type="band2Horz">
      <w:tblPr/>
      <w:tcPr>
        <w:tcBorders>
          <w:top w:val="single" w:color="F79646" w:sz="8" w:space="0"/>
          <w:left w:val="single" w:color="F79646" w:sz="8" w:space="0"/>
          <w:bottom w:val="single" w:color="F79646" w:sz="8" w:space="0"/>
          <w:right w:val="single" w:color="F79646" w:sz="8" w:space="0"/>
          <w:insideV w:val="single" w:sz="8" w:space="0"/>
        </w:tcBorders>
      </w:tcPr>
    </w:tblStylePr>
  </w:style>
  <w:style w:type="table" w:styleId="172">
    <w:name w:val="Medium Shading 1"/>
    <w:basedOn w:val="12"/>
    <w:qFormat/>
    <w:uiPriority w:val="63"/>
    <w:tblPr>
      <w:tblBorders>
        <w:top w:val="single" w:color="404040" w:sz="8" w:space="0"/>
        <w:left w:val="single" w:color="404040" w:sz="8" w:space="0"/>
        <w:bottom w:val="single" w:color="404040" w:sz="8" w:space="0"/>
        <w:right w:val="single" w:color="404040" w:sz="8" w:space="0"/>
        <w:insideH w:val="single" w:color="404040" w:sz="8" w:space="0"/>
      </w:tblBorders>
    </w:tblPr>
    <w:tblStylePr w:type="firstRow">
      <w:pPr>
        <w:spacing w:before="0" w:after="0" w:line="240" w:lineRule="auto"/>
      </w:pPr>
      <w:rPr>
        <w:b/>
        <w:bCs/>
        <w:color w:val="FFFFFF"/>
      </w:rPr>
      <w:tblPr/>
      <w:tcPr>
        <w:tcBorders>
          <w:top w:val="single" w:color="404040" w:sz="8" w:space="0"/>
          <w:left w:val="single" w:color="404040" w:sz="8" w:space="0"/>
          <w:bottom w:val="single" w:color="404040" w:sz="8" w:space="0"/>
          <w:right w:val="single" w:color="404040" w:sz="8" w:space="0"/>
          <w:insideH w:val="nil"/>
          <w:insideV w:val="nil"/>
        </w:tcBorders>
        <w:shd w:val="clear" w:color="auto" w:fill="000000"/>
      </w:tcPr>
    </w:tblStylePr>
    <w:tblStylePr w:type="lastRow">
      <w:pPr>
        <w:spacing w:before="0" w:after="0" w:line="240" w:lineRule="auto"/>
      </w:pPr>
      <w:rPr>
        <w:b/>
        <w:bCs/>
      </w:rPr>
      <w:tblPr/>
      <w:tcPr>
        <w:tcBorders>
          <w:top w:val="double" w:color="404040" w:sz="6" w:space="0"/>
          <w:left w:val="single" w:color="404040" w:sz="8" w:space="0"/>
          <w:bottom w:val="single" w:color="404040" w:sz="8" w:space="0"/>
          <w:right w:val="single" w:color="404040" w:sz="8" w:space="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173">
    <w:name w:val="Medium Shading 1 Accent 1"/>
    <w:basedOn w:val="12"/>
    <w:qFormat/>
    <w:uiPriority w:val="63"/>
    <w:tblPr>
      <w:tblBorders>
        <w:top w:val="single" w:color="7BA0CD" w:sz="8" w:space="0"/>
        <w:left w:val="single" w:color="7BA0CD" w:sz="8" w:space="0"/>
        <w:bottom w:val="single" w:color="7BA0CD" w:sz="8" w:space="0"/>
        <w:right w:val="single" w:color="7BA0CD" w:sz="8" w:space="0"/>
        <w:insideH w:val="single" w:color="7BA0CD" w:sz="8" w:space="0"/>
      </w:tblBorders>
    </w:tblPr>
    <w:tblStylePr w:type="firstRow">
      <w:pPr>
        <w:spacing w:before="0" w:after="0" w:line="240" w:lineRule="auto"/>
      </w:pPr>
      <w:rPr>
        <w:b/>
        <w:bCs/>
        <w:color w:val="FFFFFF"/>
      </w:rPr>
      <w:tblPr/>
      <w:tcPr>
        <w:tcBorders>
          <w:top w:val="single" w:color="7BA0CD" w:sz="8" w:space="0"/>
          <w:left w:val="single" w:color="7BA0CD" w:sz="8" w:space="0"/>
          <w:bottom w:val="single" w:color="7BA0CD" w:sz="8" w:space="0"/>
          <w:right w:val="single" w:color="7BA0CD" w:sz="8" w:space="0"/>
          <w:insideH w:val="nil"/>
          <w:insideV w:val="nil"/>
        </w:tcBorders>
        <w:shd w:val="clear" w:color="auto" w:fill="4F81BD"/>
      </w:tcPr>
    </w:tblStylePr>
    <w:tblStylePr w:type="lastRow">
      <w:pPr>
        <w:spacing w:before="0" w:after="0" w:line="240" w:lineRule="auto"/>
      </w:pPr>
      <w:rPr>
        <w:b/>
        <w:bCs/>
      </w:rPr>
      <w:tblPr/>
      <w:tcPr>
        <w:tcBorders>
          <w:top w:val="double" w:color="7BA0CD" w:sz="6" w:space="0"/>
          <w:left w:val="single" w:color="7BA0CD" w:sz="8" w:space="0"/>
          <w:bottom w:val="single" w:color="7BA0CD" w:sz="8" w:space="0"/>
          <w:right w:val="single" w:color="7BA0CD" w:sz="8" w:space="0"/>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74">
    <w:name w:val="Medium Shading 1 Accent 2"/>
    <w:basedOn w:val="12"/>
    <w:qFormat/>
    <w:uiPriority w:val="63"/>
    <w:tblPr>
      <w:tblBorders>
        <w:top w:val="single" w:color="CF7B79" w:sz="8" w:space="0"/>
        <w:left w:val="single" w:color="CF7B79" w:sz="8" w:space="0"/>
        <w:bottom w:val="single" w:color="CF7B79" w:sz="8" w:space="0"/>
        <w:right w:val="single" w:color="CF7B79" w:sz="8" w:space="0"/>
        <w:insideH w:val="single" w:color="CF7B79" w:sz="8" w:space="0"/>
      </w:tblBorders>
    </w:tblPr>
    <w:tblStylePr w:type="firstRow">
      <w:pPr>
        <w:spacing w:before="0" w:after="0" w:line="240" w:lineRule="auto"/>
      </w:pPr>
      <w:rPr>
        <w:b/>
        <w:bCs/>
        <w:color w:val="FFFFFF"/>
      </w:rPr>
      <w:tblPr/>
      <w:tcPr>
        <w:tcBorders>
          <w:top w:val="single" w:color="CF7B79" w:sz="8" w:space="0"/>
          <w:left w:val="single" w:color="CF7B79" w:sz="8" w:space="0"/>
          <w:bottom w:val="single" w:color="CF7B79" w:sz="8" w:space="0"/>
          <w:right w:val="single" w:color="CF7B79" w:sz="8" w:space="0"/>
          <w:insideH w:val="nil"/>
          <w:insideV w:val="nil"/>
        </w:tcBorders>
        <w:shd w:val="clear" w:color="auto" w:fill="C0504D"/>
      </w:tcPr>
    </w:tblStylePr>
    <w:tblStylePr w:type="lastRow">
      <w:pPr>
        <w:spacing w:before="0" w:after="0" w:line="240" w:lineRule="auto"/>
      </w:pPr>
      <w:rPr>
        <w:b/>
        <w:bCs/>
      </w:rPr>
      <w:tblPr/>
      <w:tcPr>
        <w:tcBorders>
          <w:top w:val="double" w:color="CF7B79" w:sz="6" w:space="0"/>
          <w:left w:val="single" w:color="CF7B79" w:sz="8" w:space="0"/>
          <w:bottom w:val="single" w:color="CF7B79" w:sz="8" w:space="0"/>
          <w:right w:val="single" w:color="CF7B79" w:sz="8" w:space="0"/>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75">
    <w:name w:val="Medium Shading 1 Accent 3"/>
    <w:basedOn w:val="12"/>
    <w:qFormat/>
    <w:uiPriority w:val="63"/>
    <w:tblPr>
      <w:tblBorders>
        <w:top w:val="single" w:color="B3CC82" w:sz="8" w:space="0"/>
        <w:left w:val="single" w:color="B3CC82" w:sz="8" w:space="0"/>
        <w:bottom w:val="single" w:color="B3CC82" w:sz="8" w:space="0"/>
        <w:right w:val="single" w:color="B3CC82" w:sz="8" w:space="0"/>
        <w:insideH w:val="single" w:color="B3CC82" w:sz="8" w:space="0"/>
      </w:tblBorders>
    </w:tblPr>
    <w:tblStylePr w:type="firstRow">
      <w:pPr>
        <w:spacing w:before="0" w:after="0" w:line="240" w:lineRule="auto"/>
      </w:pPr>
      <w:rPr>
        <w:b/>
        <w:bCs/>
        <w:color w:val="FFFFFF"/>
      </w:rPr>
      <w:tblPr/>
      <w:tcPr>
        <w:tcBorders>
          <w:top w:val="single" w:color="B3CC82" w:sz="8" w:space="0"/>
          <w:left w:val="single" w:color="B3CC82" w:sz="8" w:space="0"/>
          <w:bottom w:val="single" w:color="B3CC82" w:sz="8" w:space="0"/>
          <w:right w:val="single" w:color="B3CC82" w:sz="8" w:space="0"/>
          <w:insideH w:val="nil"/>
          <w:insideV w:val="nil"/>
        </w:tcBorders>
        <w:shd w:val="clear" w:color="auto" w:fill="9BBB59"/>
      </w:tcPr>
    </w:tblStylePr>
    <w:tblStylePr w:type="lastRow">
      <w:pPr>
        <w:spacing w:before="0" w:after="0" w:line="240" w:lineRule="auto"/>
      </w:pPr>
      <w:rPr>
        <w:b/>
        <w:bCs/>
      </w:rPr>
      <w:tblPr/>
      <w:tcPr>
        <w:tcBorders>
          <w:top w:val="double" w:color="B3CC82" w:sz="6" w:space="0"/>
          <w:left w:val="single" w:color="B3CC82" w:sz="8" w:space="0"/>
          <w:bottom w:val="single" w:color="B3CC82" w:sz="8" w:space="0"/>
          <w:right w:val="single" w:color="B3CC82" w:sz="8" w:space="0"/>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76">
    <w:name w:val="Medium Shading 1 Accent 4"/>
    <w:basedOn w:val="12"/>
    <w:qFormat/>
    <w:uiPriority w:val="63"/>
    <w:tblPr>
      <w:tblBorders>
        <w:top w:val="single" w:color="9F8AB9" w:sz="8" w:space="0"/>
        <w:left w:val="single" w:color="9F8AB9" w:sz="8" w:space="0"/>
        <w:bottom w:val="single" w:color="9F8AB9" w:sz="8" w:space="0"/>
        <w:right w:val="single" w:color="9F8AB9" w:sz="8" w:space="0"/>
        <w:insideH w:val="single" w:color="9F8AB9" w:sz="8" w:space="0"/>
      </w:tblBorders>
    </w:tblPr>
    <w:tblStylePr w:type="firstRow">
      <w:pPr>
        <w:spacing w:before="0" w:after="0" w:line="240" w:lineRule="auto"/>
      </w:pPr>
      <w:rPr>
        <w:b/>
        <w:bCs/>
        <w:color w:val="FFFFFF"/>
      </w:rPr>
      <w:tblPr/>
      <w:tcPr>
        <w:tcBorders>
          <w:top w:val="single" w:color="9F8AB9" w:sz="8" w:space="0"/>
          <w:left w:val="single" w:color="9F8AB9" w:sz="8" w:space="0"/>
          <w:bottom w:val="single" w:color="9F8AB9" w:sz="8" w:space="0"/>
          <w:right w:val="single" w:color="9F8AB9" w:sz="8" w:space="0"/>
          <w:insideH w:val="nil"/>
          <w:insideV w:val="nil"/>
        </w:tcBorders>
        <w:shd w:val="clear" w:color="auto" w:fill="8064A2"/>
      </w:tcPr>
    </w:tblStylePr>
    <w:tblStylePr w:type="lastRow">
      <w:pPr>
        <w:spacing w:before="0" w:after="0" w:line="240" w:lineRule="auto"/>
      </w:pPr>
      <w:rPr>
        <w:b/>
        <w:bCs/>
      </w:rPr>
      <w:tblPr/>
      <w:tcPr>
        <w:tcBorders>
          <w:top w:val="double" w:color="9F8AB9" w:sz="6" w:space="0"/>
          <w:left w:val="single" w:color="9F8AB9" w:sz="8" w:space="0"/>
          <w:bottom w:val="single" w:color="9F8AB9" w:sz="8" w:space="0"/>
          <w:right w:val="single" w:color="9F8AB9" w:sz="8" w:space="0"/>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77">
    <w:name w:val="Medium Shading 1 Accent 5"/>
    <w:basedOn w:val="12"/>
    <w:qFormat/>
    <w:uiPriority w:val="63"/>
    <w:tblPr>
      <w:tblBorders>
        <w:top w:val="single" w:color="78C0D4" w:sz="8" w:space="0"/>
        <w:left w:val="single" w:color="78C0D4" w:sz="8" w:space="0"/>
        <w:bottom w:val="single" w:color="78C0D4" w:sz="8" w:space="0"/>
        <w:right w:val="single" w:color="78C0D4" w:sz="8" w:space="0"/>
        <w:insideH w:val="single" w:color="78C0D4" w:sz="8" w:space="0"/>
      </w:tblBorders>
    </w:tblPr>
    <w:tblStylePr w:type="firstRow">
      <w:pPr>
        <w:spacing w:before="0" w:after="0" w:line="240" w:lineRule="auto"/>
      </w:pPr>
      <w:rPr>
        <w:b/>
        <w:bCs/>
        <w:color w:val="FFFFFF"/>
      </w:rPr>
      <w:tblPr/>
      <w:tcPr>
        <w:tcBorders>
          <w:top w:val="single" w:color="78C0D4" w:sz="8" w:space="0"/>
          <w:left w:val="single" w:color="78C0D4" w:sz="8" w:space="0"/>
          <w:bottom w:val="single" w:color="78C0D4" w:sz="8" w:space="0"/>
          <w:right w:val="single" w:color="78C0D4" w:sz="8" w:space="0"/>
          <w:insideH w:val="nil"/>
          <w:insideV w:val="nil"/>
        </w:tcBorders>
        <w:shd w:val="clear" w:color="auto" w:fill="4BACC6"/>
      </w:tcPr>
    </w:tblStylePr>
    <w:tblStylePr w:type="lastRow">
      <w:pPr>
        <w:spacing w:before="0" w:after="0" w:line="240" w:lineRule="auto"/>
      </w:pPr>
      <w:rPr>
        <w:b/>
        <w:bCs/>
      </w:rPr>
      <w:tblPr/>
      <w:tcPr>
        <w:tcBorders>
          <w:top w:val="double" w:color="78C0D4" w:sz="6" w:space="0"/>
          <w:left w:val="single" w:color="78C0D4" w:sz="8" w:space="0"/>
          <w:bottom w:val="single" w:color="78C0D4" w:sz="8" w:space="0"/>
          <w:right w:val="single" w:color="78C0D4" w:sz="8" w:space="0"/>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78">
    <w:name w:val="Medium Shading 1 Accent 6"/>
    <w:basedOn w:val="12"/>
    <w:qFormat/>
    <w:uiPriority w:val="63"/>
    <w:tblPr>
      <w:tblBorders>
        <w:top w:val="single" w:color="F9B074" w:sz="8" w:space="0"/>
        <w:left w:val="single" w:color="F9B074" w:sz="8" w:space="0"/>
        <w:bottom w:val="single" w:color="F9B074" w:sz="8" w:space="0"/>
        <w:right w:val="single" w:color="F9B074" w:sz="8" w:space="0"/>
        <w:insideH w:val="single" w:color="F9B074" w:sz="8" w:space="0"/>
      </w:tblBorders>
    </w:tblPr>
    <w:tblStylePr w:type="firstRow">
      <w:pPr>
        <w:spacing w:before="0" w:after="0" w:line="240" w:lineRule="auto"/>
      </w:pPr>
      <w:rPr>
        <w:b/>
        <w:bCs/>
        <w:color w:val="FFFFFF"/>
      </w:rPr>
      <w:tblPr/>
      <w:tcPr>
        <w:tcBorders>
          <w:top w:val="single" w:color="F9B074" w:sz="8" w:space="0"/>
          <w:left w:val="single" w:color="F9B074" w:sz="8" w:space="0"/>
          <w:bottom w:val="single" w:color="F9B074" w:sz="8" w:space="0"/>
          <w:right w:val="single" w:color="F9B074" w:sz="8" w:space="0"/>
          <w:insideH w:val="nil"/>
          <w:insideV w:val="nil"/>
        </w:tcBorders>
        <w:shd w:val="clear" w:color="auto" w:fill="F79646"/>
      </w:tcPr>
    </w:tblStylePr>
    <w:tblStylePr w:type="lastRow">
      <w:pPr>
        <w:spacing w:before="0" w:after="0" w:line="240" w:lineRule="auto"/>
      </w:pPr>
      <w:rPr>
        <w:b/>
        <w:bCs/>
      </w:rPr>
      <w:tblPr/>
      <w:tcPr>
        <w:tcBorders>
          <w:top w:val="double" w:color="F9B074" w:sz="6" w:space="0"/>
          <w:left w:val="single" w:color="F9B074" w:sz="8" w:space="0"/>
          <w:bottom w:val="single" w:color="F9B074" w:sz="8" w:space="0"/>
          <w:right w:val="single" w:color="F9B074" w:sz="8" w:space="0"/>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179">
    <w:name w:val="Medium Shading 2"/>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000000"/>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000000"/>
      </w:tcPr>
    </w:tblStylePr>
    <w:tblStylePr w:type="lastCol">
      <w:rPr>
        <w:b/>
        <w:bCs/>
        <w:color w:val="FFFFFF"/>
      </w:rPr>
      <w:tblPr/>
      <w:tcPr>
        <w:tcBorders>
          <w:bottom w:val="nil"/>
          <w:right w:val="nil"/>
          <w:insideH w:val="nil"/>
          <w:insideV w:val="nil"/>
        </w:tcBorders>
        <w:shd w:val="clear" w:color="auto" w:fill="000000"/>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0">
    <w:name w:val="Medium Shading 2 Accent 1"/>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4F81BD"/>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4F81BD"/>
      </w:tcPr>
    </w:tblStylePr>
    <w:tblStylePr w:type="lastCol">
      <w:rPr>
        <w:b/>
        <w:bCs/>
        <w:color w:val="FFFFFF"/>
      </w:rPr>
      <w:tblPr/>
      <w:tcPr>
        <w:tcBorders>
          <w:bottom w:val="nil"/>
          <w:right w:val="nil"/>
          <w:insideH w:val="nil"/>
          <w:insideV w:val="nil"/>
        </w:tcBorders>
        <w:shd w:val="clear" w:color="auto" w:fill="4F81B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1">
    <w:name w:val="Medium Shading 2 Accent 2"/>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C0504D"/>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C0504D"/>
      </w:tcPr>
    </w:tblStylePr>
    <w:tblStylePr w:type="lastCol">
      <w:rPr>
        <w:b/>
        <w:bCs/>
        <w:color w:val="FFFFFF"/>
      </w:rPr>
      <w:tblPr/>
      <w:tcPr>
        <w:tcBorders>
          <w:bottom w:val="nil"/>
          <w:right w:val="nil"/>
          <w:insideH w:val="nil"/>
          <w:insideV w:val="nil"/>
        </w:tcBorders>
        <w:shd w:val="clear" w:color="auto" w:fill="C0504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2">
    <w:name w:val="Medium Shading 2 Accent 3"/>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9BBB59"/>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9BBB59"/>
      </w:tcPr>
    </w:tblStylePr>
    <w:tblStylePr w:type="lastCol">
      <w:rPr>
        <w:b/>
        <w:bCs/>
        <w:color w:val="FFFFFF"/>
      </w:rPr>
      <w:tblPr/>
      <w:tcPr>
        <w:tcBorders>
          <w:bottom w:val="nil"/>
          <w:right w:val="nil"/>
          <w:insideH w:val="nil"/>
          <w:insideV w:val="nil"/>
        </w:tcBorders>
        <w:shd w:val="clear" w:color="auto" w:fill="9BBB59"/>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3">
    <w:name w:val="Medium Shading 2 Accent 4"/>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8064A2"/>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8064A2"/>
      </w:tcPr>
    </w:tblStylePr>
    <w:tblStylePr w:type="lastCol">
      <w:rPr>
        <w:b/>
        <w:bCs/>
        <w:color w:val="FFFFFF"/>
      </w:rPr>
      <w:tblPr/>
      <w:tcPr>
        <w:tcBorders>
          <w:bottom w:val="nil"/>
          <w:right w:val="nil"/>
          <w:insideH w:val="nil"/>
          <w:insideV w:val="nil"/>
        </w:tcBorders>
        <w:shd w:val="clear" w:color="auto" w:fill="8064A2"/>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4">
    <w:name w:val="Medium Shading 2 Accent 5"/>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4BACC6"/>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4BACC6"/>
      </w:tcPr>
    </w:tblStylePr>
    <w:tblStylePr w:type="lastCol">
      <w:rPr>
        <w:b/>
        <w:bCs/>
        <w:color w:val="FFFFFF"/>
      </w:rPr>
      <w:tblPr/>
      <w:tcPr>
        <w:tcBorders>
          <w:bottom w:val="nil"/>
          <w:right w:val="nil"/>
          <w:insideH w:val="nil"/>
          <w:insideV w:val="nil"/>
        </w:tcBorders>
        <w:shd w:val="clear" w:color="auto" w:fill="4BACC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5">
    <w:name w:val="Medium Shading 2 Accent 6"/>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F79646"/>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F79646"/>
      </w:tcPr>
    </w:tblStylePr>
    <w:tblStylePr w:type="lastCol">
      <w:rPr>
        <w:b/>
        <w:bCs/>
        <w:color w:val="FFFFFF"/>
      </w:rPr>
      <w:tblPr/>
      <w:tcPr>
        <w:tcBorders>
          <w:bottom w:val="nil"/>
          <w:right w:val="nil"/>
          <w:insideH w:val="nil"/>
          <w:insideV w:val="nil"/>
        </w:tcBorders>
        <w:shd w:val="clear" w:color="auto" w:fill="F7964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6">
    <w:name w:val="Medium List 1"/>
    <w:basedOn w:val="12"/>
    <w:qFormat/>
    <w:uiPriority w:val="65"/>
    <w:rPr>
      <w:color w:val="000000"/>
    </w:rPr>
    <w:tblPr>
      <w:tblBorders>
        <w:top w:val="single" w:color="000000" w:sz="8" w:space="0"/>
        <w:bottom w:val="single" w:color="000000" w:sz="8" w:space="0"/>
      </w:tblBorders>
    </w:tblPr>
    <w:tblStylePr w:type="firstRow">
      <w:rPr>
        <w:rFonts w:cs="Times New Roman"/>
      </w:rPr>
      <w:tblPr/>
      <w:tcPr>
        <w:tcBorders>
          <w:top w:val="nil"/>
          <w:left w:val="single" w:color="000000" w:sz="8" w:space="0"/>
        </w:tcBorders>
      </w:tcPr>
    </w:tblStylePr>
    <w:tblStylePr w:type="lastRow">
      <w:rPr>
        <w:b/>
        <w:bCs/>
        <w:color w:val="1F497D"/>
      </w:rPr>
      <w:tblPr/>
      <w:tcPr>
        <w:tcBorders>
          <w:top w:val="single" w:color="000000" w:sz="8" w:space="0"/>
          <w:left w:val="single" w:color="000000" w:sz="8" w:space="0"/>
        </w:tcBorders>
      </w:tcPr>
    </w:tblStylePr>
    <w:tblStylePr w:type="firstCol">
      <w:rPr>
        <w:b/>
        <w:bCs/>
      </w:rPr>
    </w:tblStylePr>
    <w:tblStylePr w:type="lastCol">
      <w:rPr>
        <w:b/>
        <w:bCs/>
      </w:rPr>
      <w:tblPr/>
      <w:tcPr>
        <w:tcBorders>
          <w:top w:val="single" w:color="000000" w:sz="8" w:space="0"/>
          <w:left w:val="single" w:color="000000" w:sz="8" w:space="0"/>
        </w:tcBorders>
      </w:tcPr>
    </w:tblStylePr>
    <w:tblStylePr w:type="band1Vert">
      <w:tblPr/>
      <w:tcPr>
        <w:shd w:val="clear" w:color="auto" w:fill="C0C0C0"/>
      </w:tcPr>
    </w:tblStylePr>
    <w:tblStylePr w:type="band1Horz">
      <w:tblPr/>
      <w:tcPr>
        <w:shd w:val="clear" w:color="auto" w:fill="C0C0C0"/>
      </w:tcPr>
    </w:tblStylePr>
  </w:style>
  <w:style w:type="table" w:styleId="187">
    <w:name w:val="Medium List 1 Accent 1"/>
    <w:basedOn w:val="12"/>
    <w:qFormat/>
    <w:uiPriority w:val="65"/>
    <w:rPr>
      <w:color w:val="000000"/>
    </w:rPr>
    <w:tblPr>
      <w:tblBorders>
        <w:top w:val="single" w:color="4F81BD" w:sz="8" w:space="0"/>
        <w:bottom w:val="single" w:color="4F81BD" w:sz="8" w:space="0"/>
      </w:tblBorders>
    </w:tblPr>
    <w:tblStylePr w:type="firstRow">
      <w:rPr>
        <w:rFonts w:cs="Times New Roman"/>
      </w:rPr>
      <w:tblPr/>
      <w:tcPr>
        <w:tcBorders>
          <w:top w:val="nil"/>
          <w:left w:val="single" w:color="4F81BD" w:sz="8" w:space="0"/>
        </w:tcBorders>
      </w:tcPr>
    </w:tblStylePr>
    <w:tblStylePr w:type="lastRow">
      <w:rPr>
        <w:b/>
        <w:bCs/>
        <w:color w:val="1F497D"/>
      </w:rPr>
      <w:tblPr/>
      <w:tcPr>
        <w:tcBorders>
          <w:top w:val="single" w:color="4F81BD" w:sz="8" w:space="0"/>
          <w:left w:val="single" w:color="4F81BD" w:sz="8" w:space="0"/>
        </w:tcBorders>
      </w:tcPr>
    </w:tblStylePr>
    <w:tblStylePr w:type="firstCol">
      <w:rPr>
        <w:b/>
        <w:bCs/>
      </w:rPr>
    </w:tblStylePr>
    <w:tblStylePr w:type="lastCol">
      <w:rPr>
        <w:b/>
        <w:bCs/>
      </w:rPr>
      <w:tblPr/>
      <w:tcPr>
        <w:tcBorders>
          <w:top w:val="single" w:color="4F81BD" w:sz="8" w:space="0"/>
          <w:left w:val="single" w:color="4F81BD" w:sz="8" w:space="0"/>
        </w:tcBorders>
      </w:tcPr>
    </w:tblStylePr>
    <w:tblStylePr w:type="band1Vert">
      <w:tblPr/>
      <w:tcPr>
        <w:shd w:val="clear" w:color="auto" w:fill="D3DFEE"/>
      </w:tcPr>
    </w:tblStylePr>
    <w:tblStylePr w:type="band1Horz">
      <w:tblPr/>
      <w:tcPr>
        <w:shd w:val="clear" w:color="auto" w:fill="D3DFEE"/>
      </w:tcPr>
    </w:tblStylePr>
  </w:style>
  <w:style w:type="table" w:styleId="188">
    <w:name w:val="Medium List 1 Accent 2"/>
    <w:basedOn w:val="12"/>
    <w:qFormat/>
    <w:uiPriority w:val="65"/>
    <w:rPr>
      <w:color w:val="000000"/>
    </w:rPr>
    <w:tblPr>
      <w:tblBorders>
        <w:top w:val="single" w:color="C0504D" w:sz="8" w:space="0"/>
        <w:bottom w:val="single" w:color="C0504D" w:sz="8" w:space="0"/>
      </w:tblBorders>
    </w:tblPr>
    <w:tblStylePr w:type="firstRow">
      <w:rPr>
        <w:rFonts w:cs="Times New Roman"/>
      </w:rPr>
      <w:tblPr/>
      <w:tcPr>
        <w:tcBorders>
          <w:top w:val="nil"/>
          <w:left w:val="single" w:color="C0504D" w:sz="8" w:space="0"/>
        </w:tcBorders>
      </w:tcPr>
    </w:tblStylePr>
    <w:tblStylePr w:type="lastRow">
      <w:rPr>
        <w:b/>
        <w:bCs/>
        <w:color w:val="1F497D"/>
      </w:rPr>
      <w:tblPr/>
      <w:tcPr>
        <w:tcBorders>
          <w:top w:val="single" w:color="C0504D" w:sz="8" w:space="0"/>
          <w:left w:val="single" w:color="C0504D" w:sz="8" w:space="0"/>
        </w:tcBorders>
      </w:tcPr>
    </w:tblStylePr>
    <w:tblStylePr w:type="firstCol">
      <w:rPr>
        <w:b/>
        <w:bCs/>
      </w:rPr>
    </w:tblStylePr>
    <w:tblStylePr w:type="lastCol">
      <w:rPr>
        <w:b/>
        <w:bCs/>
      </w:rPr>
      <w:tblPr/>
      <w:tcPr>
        <w:tcBorders>
          <w:top w:val="single" w:color="C0504D" w:sz="8" w:space="0"/>
          <w:left w:val="single" w:color="C0504D" w:sz="8" w:space="0"/>
        </w:tcBorders>
      </w:tcPr>
    </w:tblStylePr>
    <w:tblStylePr w:type="band1Vert">
      <w:tblPr/>
      <w:tcPr>
        <w:shd w:val="clear" w:color="auto" w:fill="EFD3D2"/>
      </w:tcPr>
    </w:tblStylePr>
    <w:tblStylePr w:type="band1Horz">
      <w:tblPr/>
      <w:tcPr>
        <w:shd w:val="clear" w:color="auto" w:fill="EFD3D2"/>
      </w:tcPr>
    </w:tblStylePr>
  </w:style>
  <w:style w:type="table" w:styleId="189">
    <w:name w:val="Medium List 1 Accent 3"/>
    <w:basedOn w:val="12"/>
    <w:qFormat/>
    <w:uiPriority w:val="65"/>
    <w:rPr>
      <w:color w:val="000000"/>
    </w:rPr>
    <w:tblPr>
      <w:tblBorders>
        <w:top w:val="single" w:color="9BBB59" w:sz="8" w:space="0"/>
        <w:bottom w:val="single" w:color="9BBB59" w:sz="8" w:space="0"/>
      </w:tblBorders>
    </w:tblPr>
    <w:tblStylePr w:type="firstRow">
      <w:rPr>
        <w:rFonts w:cs="Times New Roman"/>
      </w:rPr>
      <w:tblPr/>
      <w:tcPr>
        <w:tcBorders>
          <w:top w:val="nil"/>
          <w:left w:val="single" w:color="9BBB59" w:sz="8" w:space="0"/>
        </w:tcBorders>
      </w:tcPr>
    </w:tblStylePr>
    <w:tblStylePr w:type="lastRow">
      <w:rPr>
        <w:b/>
        <w:bCs/>
        <w:color w:val="1F497D"/>
      </w:rPr>
      <w:tblPr/>
      <w:tcPr>
        <w:tcBorders>
          <w:top w:val="single" w:color="9BBB59" w:sz="8" w:space="0"/>
          <w:left w:val="single" w:color="9BBB59" w:sz="8" w:space="0"/>
        </w:tcBorders>
      </w:tcPr>
    </w:tblStylePr>
    <w:tblStylePr w:type="firstCol">
      <w:rPr>
        <w:b/>
        <w:bCs/>
      </w:rPr>
    </w:tblStylePr>
    <w:tblStylePr w:type="lastCol">
      <w:rPr>
        <w:b/>
        <w:bCs/>
      </w:rPr>
      <w:tblPr/>
      <w:tcPr>
        <w:tcBorders>
          <w:top w:val="single" w:color="9BBB59" w:sz="8" w:space="0"/>
          <w:left w:val="single" w:color="9BBB59" w:sz="8" w:space="0"/>
        </w:tcBorders>
      </w:tcPr>
    </w:tblStylePr>
    <w:tblStylePr w:type="band1Vert">
      <w:tblPr/>
      <w:tcPr>
        <w:shd w:val="clear" w:color="auto" w:fill="E6EED5"/>
      </w:tcPr>
    </w:tblStylePr>
    <w:tblStylePr w:type="band1Horz">
      <w:tblPr/>
      <w:tcPr>
        <w:shd w:val="clear" w:color="auto" w:fill="E6EED5"/>
      </w:tcPr>
    </w:tblStylePr>
  </w:style>
  <w:style w:type="table" w:styleId="190">
    <w:name w:val="Medium List 1 Accent 4"/>
    <w:basedOn w:val="12"/>
    <w:qFormat/>
    <w:uiPriority w:val="65"/>
    <w:rPr>
      <w:color w:val="000000"/>
    </w:rPr>
    <w:tblPr>
      <w:tblBorders>
        <w:top w:val="single" w:color="8064A2" w:sz="8" w:space="0"/>
        <w:bottom w:val="single" w:color="8064A2" w:sz="8" w:space="0"/>
      </w:tblBorders>
    </w:tblPr>
    <w:tblStylePr w:type="firstRow">
      <w:rPr>
        <w:rFonts w:cs="Times New Roman"/>
      </w:rPr>
      <w:tblPr/>
      <w:tcPr>
        <w:tcBorders>
          <w:top w:val="nil"/>
          <w:left w:val="single" w:color="8064A2" w:sz="8" w:space="0"/>
        </w:tcBorders>
      </w:tcPr>
    </w:tblStylePr>
    <w:tblStylePr w:type="lastRow">
      <w:rPr>
        <w:b/>
        <w:bCs/>
        <w:color w:val="1F497D"/>
      </w:rPr>
      <w:tblPr/>
      <w:tcPr>
        <w:tcBorders>
          <w:top w:val="single" w:color="8064A2" w:sz="8" w:space="0"/>
          <w:left w:val="single" w:color="8064A2" w:sz="8" w:space="0"/>
        </w:tcBorders>
      </w:tcPr>
    </w:tblStylePr>
    <w:tblStylePr w:type="firstCol">
      <w:rPr>
        <w:b/>
        <w:bCs/>
      </w:rPr>
    </w:tblStylePr>
    <w:tblStylePr w:type="lastCol">
      <w:rPr>
        <w:b/>
        <w:bCs/>
      </w:rPr>
      <w:tblPr/>
      <w:tcPr>
        <w:tcBorders>
          <w:top w:val="single" w:color="8064A2" w:sz="8" w:space="0"/>
          <w:left w:val="single" w:color="8064A2" w:sz="8" w:space="0"/>
        </w:tcBorders>
      </w:tcPr>
    </w:tblStylePr>
    <w:tblStylePr w:type="band1Vert">
      <w:tblPr/>
      <w:tcPr>
        <w:shd w:val="clear" w:color="auto" w:fill="DFD8E8"/>
      </w:tcPr>
    </w:tblStylePr>
    <w:tblStylePr w:type="band1Horz">
      <w:tblPr/>
      <w:tcPr>
        <w:shd w:val="clear" w:color="auto" w:fill="DFD8E8"/>
      </w:tcPr>
    </w:tblStylePr>
  </w:style>
  <w:style w:type="table" w:styleId="191">
    <w:name w:val="Medium List 1 Accent 5"/>
    <w:basedOn w:val="12"/>
    <w:qFormat/>
    <w:uiPriority w:val="65"/>
    <w:rPr>
      <w:color w:val="000000"/>
    </w:rPr>
    <w:tblPr>
      <w:tblBorders>
        <w:top w:val="single" w:color="4BACC6" w:sz="8" w:space="0"/>
        <w:bottom w:val="single" w:color="4BACC6" w:sz="8" w:space="0"/>
      </w:tblBorders>
    </w:tblPr>
    <w:tblStylePr w:type="firstRow">
      <w:rPr>
        <w:rFonts w:cs="Times New Roman"/>
      </w:rPr>
      <w:tblPr/>
      <w:tcPr>
        <w:tcBorders>
          <w:top w:val="nil"/>
          <w:left w:val="single" w:color="4BACC6" w:sz="8" w:space="0"/>
        </w:tcBorders>
      </w:tcPr>
    </w:tblStylePr>
    <w:tblStylePr w:type="lastRow">
      <w:rPr>
        <w:b/>
        <w:bCs/>
        <w:color w:val="1F497D"/>
      </w:rPr>
      <w:tblPr/>
      <w:tcPr>
        <w:tcBorders>
          <w:top w:val="single" w:color="4BACC6" w:sz="8" w:space="0"/>
          <w:left w:val="single" w:color="4BACC6" w:sz="8" w:space="0"/>
        </w:tcBorders>
      </w:tcPr>
    </w:tblStylePr>
    <w:tblStylePr w:type="firstCol">
      <w:rPr>
        <w:b/>
        <w:bCs/>
      </w:rPr>
    </w:tblStylePr>
    <w:tblStylePr w:type="lastCol">
      <w:rPr>
        <w:b/>
        <w:bCs/>
      </w:rPr>
      <w:tblPr/>
      <w:tcPr>
        <w:tcBorders>
          <w:top w:val="single" w:color="4BACC6" w:sz="8" w:space="0"/>
          <w:left w:val="single" w:color="4BACC6" w:sz="8" w:space="0"/>
        </w:tcBorders>
      </w:tcPr>
    </w:tblStylePr>
    <w:tblStylePr w:type="band1Vert">
      <w:tblPr/>
      <w:tcPr>
        <w:shd w:val="clear" w:color="auto" w:fill="D2EAF1"/>
      </w:tcPr>
    </w:tblStylePr>
    <w:tblStylePr w:type="band1Horz">
      <w:tblPr/>
      <w:tcPr>
        <w:shd w:val="clear" w:color="auto" w:fill="D2EAF1"/>
      </w:tcPr>
    </w:tblStylePr>
  </w:style>
  <w:style w:type="table" w:styleId="192">
    <w:name w:val="Medium List 1 Accent 6"/>
    <w:basedOn w:val="12"/>
    <w:qFormat/>
    <w:uiPriority w:val="65"/>
    <w:rPr>
      <w:color w:val="000000"/>
    </w:rPr>
    <w:tblPr>
      <w:tblBorders>
        <w:top w:val="single" w:color="F79646" w:sz="8" w:space="0"/>
        <w:bottom w:val="single" w:color="F79646" w:sz="8" w:space="0"/>
      </w:tblBorders>
    </w:tblPr>
    <w:tblStylePr w:type="firstRow">
      <w:rPr>
        <w:rFonts w:cs="Times New Roman"/>
      </w:rPr>
      <w:tblPr/>
      <w:tcPr>
        <w:tcBorders>
          <w:top w:val="nil"/>
          <w:left w:val="single" w:color="F79646" w:sz="8" w:space="0"/>
        </w:tcBorders>
      </w:tcPr>
    </w:tblStylePr>
    <w:tblStylePr w:type="lastRow">
      <w:rPr>
        <w:b/>
        <w:bCs/>
        <w:color w:val="1F497D"/>
      </w:rPr>
      <w:tblPr/>
      <w:tcPr>
        <w:tcBorders>
          <w:top w:val="single" w:color="F79646" w:sz="8" w:space="0"/>
          <w:left w:val="single" w:color="F79646" w:sz="8" w:space="0"/>
        </w:tcBorders>
      </w:tcPr>
    </w:tblStylePr>
    <w:tblStylePr w:type="firstCol">
      <w:rPr>
        <w:b/>
        <w:bCs/>
      </w:rPr>
    </w:tblStylePr>
    <w:tblStylePr w:type="lastCol">
      <w:rPr>
        <w:b/>
        <w:bCs/>
      </w:rPr>
      <w:tblPr/>
      <w:tcPr>
        <w:tcBorders>
          <w:top w:val="single" w:color="F79646" w:sz="8" w:space="0"/>
          <w:left w:val="single" w:color="F79646" w:sz="8" w:space="0"/>
        </w:tcBorders>
      </w:tcPr>
    </w:tblStylePr>
    <w:tblStylePr w:type="band1Vert">
      <w:tblPr/>
      <w:tcPr>
        <w:shd w:val="clear" w:color="auto" w:fill="FDE4D0"/>
      </w:tcPr>
    </w:tblStylePr>
    <w:tblStylePr w:type="band1Horz">
      <w:tblPr/>
      <w:tcPr>
        <w:shd w:val="clear" w:color="auto" w:fill="FDE4D0"/>
      </w:tcPr>
    </w:tblStylePr>
  </w:style>
  <w:style w:type="table" w:styleId="193">
    <w:name w:val="Medium List 2"/>
    <w:basedOn w:val="12"/>
    <w:qFormat/>
    <w:uiPriority w:val="66"/>
    <w:rPr>
      <w:rFonts w:ascii="SimSun" w:hAnsi="SimSun" w:eastAsia="Courier New" w:cs="Times New Roman"/>
      <w:color w:val="000000"/>
    </w:rPr>
    <w:tblPr>
      <w:tblBorders>
        <w:top w:val="single" w:color="000000" w:sz="8" w:space="0"/>
        <w:left w:val="single" w:color="000000" w:sz="8" w:space="0"/>
        <w:bottom w:val="single" w:color="000000" w:sz="8" w:space="0"/>
        <w:right w:val="single" w:color="000000" w:sz="8" w:space="0"/>
      </w:tblBorders>
    </w:tblPr>
    <w:tblStylePr w:type="firstRow">
      <w:rPr>
        <w:sz w:val="24"/>
        <w:szCs w:val="24"/>
      </w:rPr>
      <w:tblPr/>
      <w:tcPr>
        <w:tcBorders>
          <w:top w:val="nil"/>
          <w:left w:val="single" w:color="000000" w:sz="24" w:space="0"/>
          <w:bottom w:val="nil"/>
          <w:right w:val="nil"/>
          <w:insideH w:val="nil"/>
          <w:insideV w:val="nil"/>
        </w:tcBorders>
        <w:shd w:val="clear" w:color="auto" w:fill="FFFFFF"/>
      </w:tcPr>
    </w:tblStylePr>
    <w:tblStylePr w:type="lastRow">
      <w:tblPr/>
      <w:tcPr>
        <w:tcBorders>
          <w:top w:val="single" w:color="000000" w:sz="8" w:space="0"/>
          <w:left w:val="nil"/>
          <w:bottom w:val="nil"/>
          <w:right w:val="nil"/>
          <w:insideH w:val="nil"/>
          <w:insideV w:val="nil"/>
        </w:tcBorders>
        <w:shd w:val="clear" w:color="auto" w:fill="FFFFFF"/>
      </w:tcPr>
    </w:tblStylePr>
    <w:tblStylePr w:type="firstCol">
      <w:tblPr/>
      <w:tcPr>
        <w:tcBorders>
          <w:top w:val="nil"/>
          <w:left w:val="nil"/>
          <w:bottom w:val="nil"/>
          <w:right w:val="single" w:color="000000" w:sz="8" w:space="0"/>
          <w:insideH w:val="nil"/>
          <w:insideV w:val="nil"/>
        </w:tcBorders>
        <w:shd w:val="clear" w:color="auto" w:fill="FFFFFF"/>
      </w:tcPr>
    </w:tblStylePr>
    <w:tblStylePr w:type="lastCol">
      <w:tblPr/>
      <w:tcPr>
        <w:tcBorders>
          <w:top w:val="nil"/>
          <w:left w:val="nil"/>
          <w:bottom w:val="single" w:color="000000"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C0C0C0"/>
      </w:tcPr>
    </w:tblStylePr>
    <w:tblStylePr w:type="band1Horz">
      <w:tblPr/>
      <w:tcPr>
        <w:tcBorders>
          <w:top w:val="nil"/>
          <w:left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194">
    <w:name w:val="Medium List 2 Accent 1"/>
    <w:basedOn w:val="12"/>
    <w:qFormat/>
    <w:uiPriority w:val="66"/>
    <w:rPr>
      <w:rFonts w:ascii="SimSun" w:hAnsi="SimSun" w:eastAsia="Courier New" w:cs="Times New Roman"/>
      <w:color w:val="000000"/>
    </w:rPr>
    <w:tblPr>
      <w:tblBorders>
        <w:top w:val="single" w:color="4F81BD" w:sz="8" w:space="0"/>
        <w:left w:val="single" w:color="4F81BD" w:sz="8" w:space="0"/>
        <w:bottom w:val="single" w:color="4F81BD" w:sz="8" w:space="0"/>
        <w:right w:val="single" w:color="4F81BD" w:sz="8" w:space="0"/>
      </w:tblBorders>
    </w:tblPr>
    <w:tblStylePr w:type="firstRow">
      <w:rPr>
        <w:sz w:val="24"/>
        <w:szCs w:val="24"/>
      </w:rPr>
      <w:tblPr/>
      <w:tcPr>
        <w:tcBorders>
          <w:top w:val="nil"/>
          <w:left w:val="single" w:color="4F81BD" w:sz="24" w:space="0"/>
          <w:bottom w:val="nil"/>
          <w:right w:val="nil"/>
          <w:insideH w:val="nil"/>
          <w:insideV w:val="nil"/>
        </w:tcBorders>
        <w:shd w:val="clear" w:color="auto" w:fill="FFFFFF"/>
      </w:tcPr>
    </w:tblStylePr>
    <w:tblStylePr w:type="lastRow">
      <w:tblPr/>
      <w:tcPr>
        <w:tcBorders>
          <w:top w:val="single" w:color="4F81BD" w:sz="8" w:space="0"/>
          <w:left w:val="nil"/>
          <w:bottom w:val="nil"/>
          <w:right w:val="nil"/>
          <w:insideH w:val="nil"/>
          <w:insideV w:val="nil"/>
        </w:tcBorders>
        <w:shd w:val="clear" w:color="auto" w:fill="FFFFFF"/>
      </w:tcPr>
    </w:tblStylePr>
    <w:tblStylePr w:type="firstCol">
      <w:tblPr/>
      <w:tcPr>
        <w:tcBorders>
          <w:top w:val="nil"/>
          <w:left w:val="nil"/>
          <w:bottom w:val="nil"/>
          <w:right w:val="single" w:color="4F81BD" w:sz="8" w:space="0"/>
          <w:insideH w:val="nil"/>
          <w:insideV w:val="nil"/>
        </w:tcBorders>
        <w:shd w:val="clear" w:color="auto" w:fill="FFFFFF"/>
      </w:tcPr>
    </w:tblStylePr>
    <w:tblStylePr w:type="lastCol">
      <w:tblPr/>
      <w:tcPr>
        <w:tcBorders>
          <w:top w:val="nil"/>
          <w:left w:val="nil"/>
          <w:bottom w:val="single" w:color="4F81BD"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3DFEE"/>
      </w:tcPr>
    </w:tblStylePr>
    <w:tblStylePr w:type="band1Horz">
      <w:tblPr/>
      <w:tcPr>
        <w:tcBorders>
          <w:top w:val="nil"/>
          <w:left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195">
    <w:name w:val="Medium List 2 Accent 2"/>
    <w:basedOn w:val="12"/>
    <w:qFormat/>
    <w:uiPriority w:val="66"/>
    <w:rPr>
      <w:rFonts w:ascii="SimSun" w:hAnsi="SimSun" w:eastAsia="Courier New" w:cs="Times New Roman"/>
      <w:color w:val="000000"/>
    </w:rPr>
    <w:tblPr>
      <w:tblBorders>
        <w:top w:val="single" w:color="C0504D" w:sz="8" w:space="0"/>
        <w:left w:val="single" w:color="C0504D" w:sz="8" w:space="0"/>
        <w:bottom w:val="single" w:color="C0504D" w:sz="8" w:space="0"/>
        <w:right w:val="single" w:color="C0504D" w:sz="8" w:space="0"/>
      </w:tblBorders>
    </w:tblPr>
    <w:tblStylePr w:type="firstRow">
      <w:rPr>
        <w:sz w:val="24"/>
        <w:szCs w:val="24"/>
      </w:rPr>
      <w:tblPr/>
      <w:tcPr>
        <w:tcBorders>
          <w:top w:val="nil"/>
          <w:left w:val="single" w:color="C0504D" w:sz="24" w:space="0"/>
          <w:bottom w:val="nil"/>
          <w:right w:val="nil"/>
          <w:insideH w:val="nil"/>
          <w:insideV w:val="nil"/>
        </w:tcBorders>
        <w:shd w:val="clear" w:color="auto" w:fill="FFFFFF"/>
      </w:tcPr>
    </w:tblStylePr>
    <w:tblStylePr w:type="lastRow">
      <w:tblPr/>
      <w:tcPr>
        <w:tcBorders>
          <w:top w:val="single" w:color="C0504D" w:sz="8" w:space="0"/>
          <w:left w:val="nil"/>
          <w:bottom w:val="nil"/>
          <w:right w:val="nil"/>
          <w:insideH w:val="nil"/>
          <w:insideV w:val="nil"/>
        </w:tcBorders>
        <w:shd w:val="clear" w:color="auto" w:fill="FFFFFF"/>
      </w:tcPr>
    </w:tblStylePr>
    <w:tblStylePr w:type="firstCol">
      <w:tblPr/>
      <w:tcPr>
        <w:tcBorders>
          <w:top w:val="nil"/>
          <w:left w:val="nil"/>
          <w:bottom w:val="nil"/>
          <w:right w:val="single" w:color="C0504D" w:sz="8" w:space="0"/>
          <w:insideH w:val="nil"/>
          <w:insideV w:val="nil"/>
        </w:tcBorders>
        <w:shd w:val="clear" w:color="auto" w:fill="FFFFFF"/>
      </w:tcPr>
    </w:tblStylePr>
    <w:tblStylePr w:type="lastCol">
      <w:tblPr/>
      <w:tcPr>
        <w:tcBorders>
          <w:top w:val="nil"/>
          <w:left w:val="nil"/>
          <w:bottom w:val="single" w:color="C0504D"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EFD3D2"/>
      </w:tcPr>
    </w:tblStylePr>
    <w:tblStylePr w:type="band1Horz">
      <w:tblPr/>
      <w:tcPr>
        <w:tcBorders>
          <w:top w:val="nil"/>
          <w:left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196">
    <w:name w:val="Medium List 2 Accent 3"/>
    <w:basedOn w:val="12"/>
    <w:qFormat/>
    <w:uiPriority w:val="66"/>
    <w:rPr>
      <w:rFonts w:ascii="SimSun" w:hAnsi="SimSun" w:eastAsia="Courier New" w:cs="Times New Roman"/>
      <w:color w:val="000000"/>
    </w:rPr>
    <w:tblPr>
      <w:tblBorders>
        <w:top w:val="single" w:color="9BBB59" w:sz="8" w:space="0"/>
        <w:left w:val="single" w:color="9BBB59" w:sz="8" w:space="0"/>
        <w:bottom w:val="single" w:color="9BBB59" w:sz="8" w:space="0"/>
        <w:right w:val="single" w:color="9BBB59" w:sz="8" w:space="0"/>
      </w:tblBorders>
    </w:tblPr>
    <w:tblStylePr w:type="firstRow">
      <w:rPr>
        <w:sz w:val="24"/>
        <w:szCs w:val="24"/>
      </w:rPr>
      <w:tblPr/>
      <w:tcPr>
        <w:tcBorders>
          <w:top w:val="nil"/>
          <w:left w:val="single" w:color="9BBB59" w:sz="24" w:space="0"/>
          <w:bottom w:val="nil"/>
          <w:right w:val="nil"/>
          <w:insideH w:val="nil"/>
          <w:insideV w:val="nil"/>
        </w:tcBorders>
        <w:shd w:val="clear" w:color="auto" w:fill="FFFFFF"/>
      </w:tcPr>
    </w:tblStylePr>
    <w:tblStylePr w:type="lastRow">
      <w:tblPr/>
      <w:tcPr>
        <w:tcBorders>
          <w:top w:val="single" w:color="9BBB59" w:sz="8" w:space="0"/>
          <w:left w:val="nil"/>
          <w:bottom w:val="nil"/>
          <w:right w:val="nil"/>
          <w:insideH w:val="nil"/>
          <w:insideV w:val="nil"/>
        </w:tcBorders>
        <w:shd w:val="clear" w:color="auto" w:fill="FFFFFF"/>
      </w:tcPr>
    </w:tblStylePr>
    <w:tblStylePr w:type="firstCol">
      <w:tblPr/>
      <w:tcPr>
        <w:tcBorders>
          <w:top w:val="nil"/>
          <w:left w:val="nil"/>
          <w:bottom w:val="nil"/>
          <w:right w:val="single" w:color="9BBB59" w:sz="8" w:space="0"/>
          <w:insideH w:val="nil"/>
          <w:insideV w:val="nil"/>
        </w:tcBorders>
        <w:shd w:val="clear" w:color="auto" w:fill="FFFFFF"/>
      </w:tcPr>
    </w:tblStylePr>
    <w:tblStylePr w:type="lastCol">
      <w:tblPr/>
      <w:tcPr>
        <w:tcBorders>
          <w:top w:val="nil"/>
          <w:left w:val="nil"/>
          <w:bottom w:val="single" w:color="9BBB59"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E6EED5"/>
      </w:tcPr>
    </w:tblStylePr>
    <w:tblStylePr w:type="band1Horz">
      <w:tblPr/>
      <w:tcPr>
        <w:tcBorders>
          <w:top w:val="nil"/>
          <w:left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197">
    <w:name w:val="Medium List 2 Accent 4"/>
    <w:basedOn w:val="12"/>
    <w:qFormat/>
    <w:uiPriority w:val="66"/>
    <w:rPr>
      <w:rFonts w:ascii="SimSun" w:hAnsi="SimSun" w:eastAsia="Courier New" w:cs="Times New Roman"/>
      <w:color w:val="000000"/>
    </w:rPr>
    <w:tblPr>
      <w:tblBorders>
        <w:top w:val="single" w:color="8064A2" w:sz="8" w:space="0"/>
        <w:left w:val="single" w:color="8064A2" w:sz="8" w:space="0"/>
        <w:bottom w:val="single" w:color="8064A2" w:sz="8" w:space="0"/>
        <w:right w:val="single" w:color="8064A2" w:sz="8" w:space="0"/>
      </w:tblBorders>
    </w:tblPr>
    <w:tblStylePr w:type="firstRow">
      <w:rPr>
        <w:sz w:val="24"/>
        <w:szCs w:val="24"/>
      </w:rPr>
      <w:tblPr/>
      <w:tcPr>
        <w:tcBorders>
          <w:top w:val="nil"/>
          <w:left w:val="single" w:color="8064A2" w:sz="24" w:space="0"/>
          <w:bottom w:val="nil"/>
          <w:right w:val="nil"/>
          <w:insideH w:val="nil"/>
          <w:insideV w:val="nil"/>
        </w:tcBorders>
        <w:shd w:val="clear" w:color="auto" w:fill="FFFFFF"/>
      </w:tcPr>
    </w:tblStylePr>
    <w:tblStylePr w:type="lastRow">
      <w:tblPr/>
      <w:tcPr>
        <w:tcBorders>
          <w:top w:val="single" w:color="8064A2" w:sz="8" w:space="0"/>
          <w:left w:val="nil"/>
          <w:bottom w:val="nil"/>
          <w:right w:val="nil"/>
          <w:insideH w:val="nil"/>
          <w:insideV w:val="nil"/>
        </w:tcBorders>
        <w:shd w:val="clear" w:color="auto" w:fill="FFFFFF"/>
      </w:tcPr>
    </w:tblStylePr>
    <w:tblStylePr w:type="firstCol">
      <w:tblPr/>
      <w:tcPr>
        <w:tcBorders>
          <w:top w:val="nil"/>
          <w:left w:val="nil"/>
          <w:bottom w:val="nil"/>
          <w:right w:val="single" w:color="8064A2" w:sz="8" w:space="0"/>
          <w:insideH w:val="nil"/>
          <w:insideV w:val="nil"/>
        </w:tcBorders>
        <w:shd w:val="clear" w:color="auto" w:fill="FFFFFF"/>
      </w:tcPr>
    </w:tblStylePr>
    <w:tblStylePr w:type="lastCol">
      <w:tblPr/>
      <w:tcPr>
        <w:tcBorders>
          <w:top w:val="nil"/>
          <w:left w:val="nil"/>
          <w:bottom w:val="single" w:color="8064A2"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FD8E8"/>
      </w:tcPr>
    </w:tblStylePr>
    <w:tblStylePr w:type="band1Horz">
      <w:tblPr/>
      <w:tcPr>
        <w:tcBorders>
          <w:top w:val="nil"/>
          <w:left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198">
    <w:name w:val="Medium List 2 Accent 5"/>
    <w:basedOn w:val="12"/>
    <w:qFormat/>
    <w:uiPriority w:val="66"/>
    <w:rPr>
      <w:rFonts w:ascii="SimSun" w:hAnsi="SimSun" w:eastAsia="Courier New" w:cs="Times New Roman"/>
      <w:color w:val="000000"/>
    </w:rPr>
    <w:tblPr>
      <w:tblBorders>
        <w:top w:val="single" w:color="4BACC6" w:sz="8" w:space="0"/>
        <w:left w:val="single" w:color="4BACC6" w:sz="8" w:space="0"/>
        <w:bottom w:val="single" w:color="4BACC6" w:sz="8" w:space="0"/>
        <w:right w:val="single" w:color="4BACC6" w:sz="8" w:space="0"/>
      </w:tblBorders>
    </w:tblPr>
    <w:tblStylePr w:type="firstRow">
      <w:rPr>
        <w:sz w:val="24"/>
        <w:szCs w:val="24"/>
      </w:rPr>
      <w:tblPr/>
      <w:tcPr>
        <w:tcBorders>
          <w:top w:val="nil"/>
          <w:left w:val="single" w:color="4BACC6" w:sz="24" w:space="0"/>
          <w:bottom w:val="nil"/>
          <w:right w:val="nil"/>
          <w:insideH w:val="nil"/>
          <w:insideV w:val="nil"/>
        </w:tcBorders>
        <w:shd w:val="clear" w:color="auto" w:fill="FFFFFF"/>
      </w:tcPr>
    </w:tblStylePr>
    <w:tblStylePr w:type="lastRow">
      <w:tblPr/>
      <w:tcPr>
        <w:tcBorders>
          <w:top w:val="single" w:color="4BACC6" w:sz="8" w:space="0"/>
          <w:left w:val="nil"/>
          <w:bottom w:val="nil"/>
          <w:right w:val="nil"/>
          <w:insideH w:val="nil"/>
          <w:insideV w:val="nil"/>
        </w:tcBorders>
        <w:shd w:val="clear" w:color="auto" w:fill="FFFFFF"/>
      </w:tcPr>
    </w:tblStylePr>
    <w:tblStylePr w:type="firstCol">
      <w:tblPr/>
      <w:tcPr>
        <w:tcBorders>
          <w:top w:val="nil"/>
          <w:left w:val="nil"/>
          <w:bottom w:val="nil"/>
          <w:right w:val="single" w:color="4BACC6" w:sz="8" w:space="0"/>
          <w:insideH w:val="nil"/>
          <w:insideV w:val="nil"/>
        </w:tcBorders>
        <w:shd w:val="clear" w:color="auto" w:fill="FFFFFF"/>
      </w:tcPr>
    </w:tblStylePr>
    <w:tblStylePr w:type="lastCol">
      <w:tblPr/>
      <w:tcPr>
        <w:tcBorders>
          <w:top w:val="nil"/>
          <w:left w:val="nil"/>
          <w:bottom w:val="single" w:color="4BACC6"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2EAF1"/>
      </w:tcPr>
    </w:tblStylePr>
    <w:tblStylePr w:type="band1Horz">
      <w:tblPr/>
      <w:tcPr>
        <w:tcBorders>
          <w:top w:val="nil"/>
          <w:left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199">
    <w:name w:val="Medium List 2 Accent 6"/>
    <w:basedOn w:val="12"/>
    <w:qFormat/>
    <w:uiPriority w:val="66"/>
    <w:rPr>
      <w:rFonts w:ascii="SimSun" w:hAnsi="SimSun" w:eastAsia="Courier New" w:cs="Times New Roman"/>
      <w:color w:val="000000"/>
    </w:rPr>
    <w:tblPr>
      <w:tblBorders>
        <w:top w:val="single" w:color="F79646" w:sz="8" w:space="0"/>
        <w:left w:val="single" w:color="F79646" w:sz="8" w:space="0"/>
        <w:bottom w:val="single" w:color="F79646" w:sz="8" w:space="0"/>
        <w:right w:val="single" w:color="F79646" w:sz="8" w:space="0"/>
      </w:tblBorders>
    </w:tblPr>
    <w:tblStylePr w:type="firstRow">
      <w:rPr>
        <w:sz w:val="24"/>
        <w:szCs w:val="24"/>
      </w:rPr>
      <w:tblPr/>
      <w:tcPr>
        <w:tcBorders>
          <w:top w:val="nil"/>
          <w:left w:val="single" w:color="F79646" w:sz="24" w:space="0"/>
          <w:bottom w:val="nil"/>
          <w:right w:val="nil"/>
          <w:insideH w:val="nil"/>
          <w:insideV w:val="nil"/>
        </w:tcBorders>
        <w:shd w:val="clear" w:color="auto" w:fill="FFFFFF"/>
      </w:tcPr>
    </w:tblStylePr>
    <w:tblStylePr w:type="lastRow">
      <w:tblPr/>
      <w:tcPr>
        <w:tcBorders>
          <w:top w:val="single" w:color="F79646" w:sz="8" w:space="0"/>
          <w:left w:val="nil"/>
          <w:bottom w:val="nil"/>
          <w:right w:val="nil"/>
          <w:insideH w:val="nil"/>
          <w:insideV w:val="nil"/>
        </w:tcBorders>
        <w:shd w:val="clear" w:color="auto" w:fill="FFFFFF"/>
      </w:tcPr>
    </w:tblStylePr>
    <w:tblStylePr w:type="firstCol">
      <w:tblPr/>
      <w:tcPr>
        <w:tcBorders>
          <w:top w:val="nil"/>
          <w:left w:val="nil"/>
          <w:bottom w:val="nil"/>
          <w:right w:val="single" w:color="F79646" w:sz="8" w:space="0"/>
          <w:insideH w:val="nil"/>
          <w:insideV w:val="nil"/>
        </w:tcBorders>
        <w:shd w:val="clear" w:color="auto" w:fill="FFFFFF"/>
      </w:tcPr>
    </w:tblStylePr>
    <w:tblStylePr w:type="lastCol">
      <w:tblPr/>
      <w:tcPr>
        <w:tcBorders>
          <w:top w:val="nil"/>
          <w:left w:val="nil"/>
          <w:bottom w:val="single" w:color="F79646"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FDE4D0"/>
      </w:tcPr>
    </w:tblStylePr>
    <w:tblStylePr w:type="band1Horz">
      <w:tblPr/>
      <w:tcPr>
        <w:tcBorders>
          <w:top w:val="nil"/>
          <w:left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200">
    <w:name w:val="Medium Grid 1"/>
    <w:basedOn w:val="12"/>
    <w:qFormat/>
    <w:uiPriority w:val="67"/>
    <w:tblPr>
      <w:tblBorders>
        <w:top w:val="single" w:color="404040" w:sz="8" w:space="0"/>
        <w:left w:val="single" w:color="404040" w:sz="8" w:space="0"/>
        <w:bottom w:val="single" w:color="404040" w:sz="8" w:space="0"/>
        <w:right w:val="single" w:color="404040" w:sz="8" w:space="0"/>
        <w:insideH w:val="single" w:color="404040" w:sz="8" w:space="0"/>
        <w:insideV w:val="single" w:color="404040" w:sz="8" w:space="0"/>
      </w:tblBorders>
    </w:tblPr>
    <w:tcPr>
      <w:shd w:val="clear" w:color="auto" w:fill="C0C0C0"/>
    </w:tcPr>
    <w:tblStylePr w:type="firstRow">
      <w:rPr>
        <w:b/>
        <w:bCs/>
      </w:rPr>
    </w:tblStylePr>
    <w:tblStylePr w:type="lastRow">
      <w:rPr>
        <w:b/>
        <w:bCs/>
      </w:rPr>
      <w:tblPr/>
      <w:tcPr>
        <w:tcBorders>
          <w:top w:val="single" w:color="404040" w:sz="18" w:space="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201">
    <w:name w:val="Medium Grid 1 Accent 1"/>
    <w:basedOn w:val="12"/>
    <w:qFormat/>
    <w:uiPriority w:val="67"/>
    <w:tblPr>
      <w:tblBorders>
        <w:top w:val="single" w:color="7BA0CD" w:sz="8" w:space="0"/>
        <w:left w:val="single" w:color="7BA0CD" w:sz="8" w:space="0"/>
        <w:bottom w:val="single" w:color="7BA0CD" w:sz="8" w:space="0"/>
        <w:right w:val="single" w:color="7BA0CD" w:sz="8" w:space="0"/>
        <w:insideH w:val="single" w:color="7BA0CD" w:sz="8" w:space="0"/>
        <w:insideV w:val="single" w:color="7BA0CD" w:sz="8" w:space="0"/>
      </w:tblBorders>
    </w:tblPr>
    <w:tcPr>
      <w:shd w:val="clear" w:color="auto" w:fill="D3DFEE"/>
    </w:tcPr>
    <w:tblStylePr w:type="firstRow">
      <w:rPr>
        <w:b/>
        <w:bCs/>
      </w:rPr>
    </w:tblStylePr>
    <w:tblStylePr w:type="lastRow">
      <w:rPr>
        <w:b/>
        <w:bCs/>
      </w:rPr>
      <w:tblPr/>
      <w:tcPr>
        <w:tcBorders>
          <w:top w:val="single" w:color="7BA0CD" w:sz="18" w:space="0"/>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202">
    <w:name w:val="Medium Grid 1 Accent 2"/>
    <w:basedOn w:val="12"/>
    <w:qFormat/>
    <w:uiPriority w:val="67"/>
    <w:tblPr>
      <w:tblBorders>
        <w:top w:val="single" w:color="CF7B79" w:sz="8" w:space="0"/>
        <w:left w:val="single" w:color="CF7B79" w:sz="8" w:space="0"/>
        <w:bottom w:val="single" w:color="CF7B79" w:sz="8" w:space="0"/>
        <w:right w:val="single" w:color="CF7B79" w:sz="8" w:space="0"/>
        <w:insideH w:val="single" w:color="CF7B79" w:sz="8" w:space="0"/>
        <w:insideV w:val="single" w:color="CF7B79" w:sz="8" w:space="0"/>
      </w:tblBorders>
    </w:tblPr>
    <w:tcPr>
      <w:shd w:val="clear" w:color="auto" w:fill="EFD3D2"/>
    </w:tcPr>
    <w:tblStylePr w:type="firstRow">
      <w:rPr>
        <w:b/>
        <w:bCs/>
      </w:rPr>
    </w:tblStylePr>
    <w:tblStylePr w:type="lastRow">
      <w:rPr>
        <w:b/>
        <w:bCs/>
      </w:rPr>
      <w:tblPr/>
      <w:tcPr>
        <w:tcBorders>
          <w:top w:val="single" w:color="CF7B79" w:sz="18" w:space="0"/>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203">
    <w:name w:val="Medium Grid 1 Accent 3"/>
    <w:basedOn w:val="12"/>
    <w:qFormat/>
    <w:uiPriority w:val="67"/>
    <w:tblPr>
      <w:tblBorders>
        <w:top w:val="single" w:color="B3CC82" w:sz="8" w:space="0"/>
        <w:left w:val="single" w:color="B3CC82" w:sz="8" w:space="0"/>
        <w:bottom w:val="single" w:color="B3CC82" w:sz="8" w:space="0"/>
        <w:right w:val="single" w:color="B3CC82" w:sz="8" w:space="0"/>
        <w:insideH w:val="single" w:color="B3CC82" w:sz="8" w:space="0"/>
        <w:insideV w:val="single" w:color="B3CC82" w:sz="8" w:space="0"/>
      </w:tblBorders>
    </w:tblPr>
    <w:tcPr>
      <w:shd w:val="clear" w:color="auto" w:fill="E6EED5"/>
    </w:tcPr>
    <w:tblStylePr w:type="firstRow">
      <w:rPr>
        <w:b/>
        <w:bCs/>
      </w:rPr>
    </w:tblStylePr>
    <w:tblStylePr w:type="lastRow">
      <w:rPr>
        <w:b/>
        <w:bCs/>
      </w:rPr>
      <w:tblPr/>
      <w:tcPr>
        <w:tcBorders>
          <w:top w:val="single" w:color="B3CC82" w:sz="18" w:space="0"/>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204">
    <w:name w:val="Medium Grid 1 Accent 4"/>
    <w:basedOn w:val="12"/>
    <w:qFormat/>
    <w:uiPriority w:val="67"/>
    <w:tblPr>
      <w:tblBorders>
        <w:top w:val="single" w:color="9F8AB9" w:sz="8" w:space="0"/>
        <w:left w:val="single" w:color="9F8AB9" w:sz="8" w:space="0"/>
        <w:bottom w:val="single" w:color="9F8AB9" w:sz="8" w:space="0"/>
        <w:right w:val="single" w:color="9F8AB9" w:sz="8" w:space="0"/>
        <w:insideH w:val="single" w:color="9F8AB9" w:sz="8" w:space="0"/>
        <w:insideV w:val="single" w:color="9F8AB9" w:sz="8" w:space="0"/>
      </w:tblBorders>
    </w:tblPr>
    <w:tcPr>
      <w:shd w:val="clear" w:color="auto" w:fill="DFD8E8"/>
    </w:tcPr>
    <w:tblStylePr w:type="firstRow">
      <w:rPr>
        <w:b/>
        <w:bCs/>
      </w:rPr>
    </w:tblStylePr>
    <w:tblStylePr w:type="lastRow">
      <w:rPr>
        <w:b/>
        <w:bCs/>
      </w:rPr>
      <w:tblPr/>
      <w:tcPr>
        <w:tcBorders>
          <w:top w:val="single" w:color="9F8AB9" w:sz="18" w:space="0"/>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205">
    <w:name w:val="Medium Grid 1 Accent 5"/>
    <w:basedOn w:val="12"/>
    <w:qFormat/>
    <w:uiPriority w:val="67"/>
    <w:tblPr>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Pr>
    <w:tcPr>
      <w:shd w:val="clear" w:color="auto" w:fill="D2EAF1"/>
    </w:tcPr>
    <w:tblStylePr w:type="firstRow">
      <w:rPr>
        <w:b/>
        <w:bCs/>
      </w:rPr>
    </w:tblStylePr>
    <w:tblStylePr w:type="lastRow">
      <w:rPr>
        <w:b/>
        <w:bCs/>
      </w:rPr>
      <w:tblPr/>
      <w:tcPr>
        <w:tcBorders>
          <w:top w:val="single" w:color="78C0D4" w:sz="18" w:space="0"/>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206">
    <w:name w:val="Medium Grid 1 Accent 6"/>
    <w:basedOn w:val="12"/>
    <w:qFormat/>
    <w:uiPriority w:val="67"/>
    <w:tblPr>
      <w:tblBorders>
        <w:top w:val="single" w:color="F9B074" w:sz="8" w:space="0"/>
        <w:left w:val="single" w:color="F9B074" w:sz="8" w:space="0"/>
        <w:bottom w:val="single" w:color="F9B074" w:sz="8" w:space="0"/>
        <w:right w:val="single" w:color="F9B074" w:sz="8" w:space="0"/>
        <w:insideH w:val="single" w:color="F9B074" w:sz="8" w:space="0"/>
        <w:insideV w:val="single" w:color="F9B074" w:sz="8" w:space="0"/>
      </w:tblBorders>
    </w:tblPr>
    <w:tcPr>
      <w:shd w:val="clear" w:color="auto" w:fill="FDE4D0"/>
    </w:tcPr>
    <w:tblStylePr w:type="firstRow">
      <w:rPr>
        <w:b/>
        <w:bCs/>
      </w:rPr>
    </w:tblStylePr>
    <w:tblStylePr w:type="lastRow">
      <w:rPr>
        <w:b/>
        <w:bCs/>
      </w:rPr>
      <w:tblPr/>
      <w:tcPr>
        <w:tcBorders>
          <w:top w:val="single" w:color="F9B074" w:sz="18" w:space="0"/>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207">
    <w:name w:val="Medium Grid 2"/>
    <w:basedOn w:val="12"/>
    <w:qFormat/>
    <w:uiPriority w:val="68"/>
    <w:rPr>
      <w:rFonts w:ascii="SimSun" w:hAnsi="SimSun" w:eastAsia="Courier New" w:cs="Times New Roman"/>
      <w:color w:val="000000"/>
    </w:rPr>
    <w:tblP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insideV w:val="single" w:sz="6" w:space="0"/>
        </w:tcBorders>
        <w:shd w:val="clear" w:color="auto" w:fill="808080"/>
      </w:tcPr>
    </w:tblStylePr>
    <w:tblStylePr w:type="nwCell">
      <w:tblPr/>
      <w:tcPr>
        <w:shd w:val="clear" w:color="auto" w:fill="FFFFFF"/>
      </w:tcPr>
    </w:tblStylePr>
  </w:style>
  <w:style w:type="table" w:styleId="208">
    <w:name w:val="Medium Grid 2 Accent 1"/>
    <w:basedOn w:val="12"/>
    <w:qFormat/>
    <w:uiPriority w:val="68"/>
    <w:rPr>
      <w:rFonts w:ascii="SimSun" w:hAnsi="SimSun" w:eastAsia="Courier New" w:cs="Times New Roman"/>
      <w:color w:val="000000"/>
    </w:rPr>
    <w:tblP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insideV w:val="single" w:sz="6" w:space="0"/>
        </w:tcBorders>
        <w:shd w:val="clear" w:color="auto" w:fill="A7BFDE"/>
      </w:tcPr>
    </w:tblStylePr>
    <w:tblStylePr w:type="nwCell">
      <w:tblPr/>
      <w:tcPr>
        <w:shd w:val="clear" w:color="auto" w:fill="FFFFFF"/>
      </w:tcPr>
    </w:tblStylePr>
  </w:style>
  <w:style w:type="table" w:styleId="209">
    <w:name w:val="Medium Grid 2 Accent 2"/>
    <w:basedOn w:val="12"/>
    <w:qFormat/>
    <w:uiPriority w:val="68"/>
    <w:rPr>
      <w:rFonts w:ascii="SimSun" w:hAnsi="SimSun" w:eastAsia="Courier New" w:cs="Times New Roman"/>
      <w:color w:val="000000"/>
    </w:rPr>
    <w:tblPr>
      <w:tblBorders>
        <w:top w:val="single" w:color="C0504D" w:sz="8" w:space="0"/>
        <w:left w:val="single" w:color="C0504D" w:sz="8" w:space="0"/>
        <w:bottom w:val="single" w:color="C0504D" w:sz="8" w:space="0"/>
        <w:right w:val="single" w:color="C0504D" w:sz="8" w:space="0"/>
        <w:insideH w:val="single" w:color="C0504D" w:sz="8" w:space="0"/>
        <w:insideV w:val="single" w:color="C0504D" w:sz="8" w:space="0"/>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insideV w:val="single" w:sz="6" w:space="0"/>
        </w:tcBorders>
        <w:shd w:val="clear" w:color="auto" w:fill="DFA7A6"/>
      </w:tcPr>
    </w:tblStylePr>
    <w:tblStylePr w:type="nwCell">
      <w:tblPr/>
      <w:tcPr>
        <w:shd w:val="clear" w:color="auto" w:fill="FFFFFF"/>
      </w:tcPr>
    </w:tblStylePr>
  </w:style>
  <w:style w:type="table" w:styleId="210">
    <w:name w:val="Medium Grid 2 Accent 3"/>
    <w:basedOn w:val="12"/>
    <w:qFormat/>
    <w:uiPriority w:val="68"/>
    <w:rPr>
      <w:rFonts w:ascii="SimSun" w:hAnsi="SimSun" w:eastAsia="Courier New" w:cs="Times New Roman"/>
      <w:color w:val="000000"/>
    </w:rPr>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insideV w:val="single" w:sz="6" w:space="0"/>
        </w:tcBorders>
        <w:shd w:val="clear" w:color="auto" w:fill="CDDDAC"/>
      </w:tcPr>
    </w:tblStylePr>
    <w:tblStylePr w:type="nwCell">
      <w:tblPr/>
      <w:tcPr>
        <w:shd w:val="clear" w:color="auto" w:fill="FFFFFF"/>
      </w:tcPr>
    </w:tblStylePr>
  </w:style>
  <w:style w:type="table" w:styleId="211">
    <w:name w:val="Medium Grid 2 Accent 4"/>
    <w:basedOn w:val="12"/>
    <w:qFormat/>
    <w:uiPriority w:val="68"/>
    <w:rPr>
      <w:rFonts w:ascii="SimSun" w:hAnsi="SimSun" w:eastAsia="Courier New" w:cs="Times New Roman"/>
      <w:color w:val="000000"/>
    </w:rPr>
    <w:tblPr>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insideV w:val="single" w:sz="6" w:space="0"/>
        </w:tcBorders>
        <w:shd w:val="clear" w:color="auto" w:fill="BFB1D0"/>
      </w:tcPr>
    </w:tblStylePr>
    <w:tblStylePr w:type="nwCell">
      <w:tblPr/>
      <w:tcPr>
        <w:shd w:val="clear" w:color="auto" w:fill="FFFFFF"/>
      </w:tcPr>
    </w:tblStylePr>
  </w:style>
  <w:style w:type="table" w:styleId="212">
    <w:name w:val="Medium Grid 2 Accent 5"/>
    <w:basedOn w:val="12"/>
    <w:qFormat/>
    <w:uiPriority w:val="68"/>
    <w:rPr>
      <w:rFonts w:ascii="SimSun" w:hAnsi="SimSun" w:eastAsia="Courier New" w:cs="Times New Roman"/>
      <w:color w:val="000000"/>
    </w:rPr>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insideV w:val="single" w:sz="6" w:space="0"/>
        </w:tcBorders>
        <w:shd w:val="clear" w:color="auto" w:fill="A5D5E2"/>
      </w:tcPr>
    </w:tblStylePr>
    <w:tblStylePr w:type="nwCell">
      <w:tblPr/>
      <w:tcPr>
        <w:shd w:val="clear" w:color="auto" w:fill="FFFFFF"/>
      </w:tcPr>
    </w:tblStylePr>
  </w:style>
  <w:style w:type="table" w:styleId="213">
    <w:name w:val="Medium Grid 2 Accent 6"/>
    <w:basedOn w:val="12"/>
    <w:qFormat/>
    <w:uiPriority w:val="68"/>
    <w:rPr>
      <w:rFonts w:ascii="SimSun" w:hAnsi="SimSun" w:eastAsia="Courier New" w:cs="Times New Roman"/>
      <w:color w:val="000000"/>
    </w:rPr>
    <w:tblPr>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insideV w:val="single" w:sz="6" w:space="0"/>
        </w:tcBorders>
        <w:shd w:val="clear" w:color="auto" w:fill="FBCAA2"/>
      </w:tcPr>
    </w:tblStylePr>
    <w:tblStylePr w:type="nwCell">
      <w:tblPr/>
      <w:tcPr>
        <w:shd w:val="clear" w:color="auto" w:fill="FFFFFF"/>
      </w:tcPr>
    </w:tblStylePr>
  </w:style>
  <w:style w:type="table" w:styleId="214">
    <w:name w:val="Medium Grid 3"/>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C0C0C0"/>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000000"/>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000000"/>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000000"/>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000000"/>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808080"/>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808080"/>
      </w:tcPr>
    </w:tblStylePr>
  </w:style>
  <w:style w:type="table" w:styleId="215">
    <w:name w:val="Medium Grid 3 Accent 1"/>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3DFEE"/>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4F81BD"/>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4F81BD"/>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4F81BD"/>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4F81B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A7BFDE"/>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A7BFDE"/>
      </w:tcPr>
    </w:tblStylePr>
  </w:style>
  <w:style w:type="table" w:styleId="216">
    <w:name w:val="Medium Grid 3 Accent 2"/>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EFD3D2"/>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C0504D"/>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C0504D"/>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C0504D"/>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C0504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DFA7A6"/>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DFA7A6"/>
      </w:tcPr>
    </w:tblStylePr>
  </w:style>
  <w:style w:type="table" w:styleId="217">
    <w:name w:val="Medium Grid 3 Accent 3"/>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E6EED5"/>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9BBB59"/>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9BBB59"/>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9BBB59"/>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9BBB59"/>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CDDDAC"/>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CDDDAC"/>
      </w:tcPr>
    </w:tblStylePr>
  </w:style>
  <w:style w:type="table" w:styleId="218">
    <w:name w:val="Medium Grid 3 Accent 4"/>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FD8E8"/>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8064A2"/>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8064A2"/>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8064A2"/>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8064A2"/>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BFB1D0"/>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BFB1D0"/>
      </w:tcPr>
    </w:tblStylePr>
  </w:style>
  <w:style w:type="table" w:styleId="219">
    <w:name w:val="Medium Grid 3 Accent 5"/>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2EAF1"/>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4BACC6"/>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4BACC6"/>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4BACC6"/>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4BACC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A5D5E2"/>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A5D5E2"/>
      </w:tcPr>
    </w:tblStylePr>
  </w:style>
  <w:style w:type="table" w:styleId="220">
    <w:name w:val="Medium Grid 3 Accent 6"/>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FDE4D0"/>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F79646"/>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F79646"/>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F79646"/>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F7964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FBCAA2"/>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FBCAA2"/>
      </w:tcPr>
    </w:tblStylePr>
  </w:style>
  <w:style w:type="table" w:styleId="221">
    <w:name w:val="Dark List"/>
    <w:basedOn w:val="12"/>
    <w:qFormat/>
    <w:uiPriority w:val="70"/>
    <w:rPr>
      <w:color w:val="FFFFFF"/>
    </w:rPr>
    <w:tblPr>
      <w:tblStyleRowBandSize w:val="1"/>
      <w:tblStyleColBandSize w:val="1"/>
    </w:tblPr>
    <w:tcPr>
      <w:shd w:val="clear" w:color="auto" w:fill="000000"/>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000000"/>
      </w:tcPr>
    </w:tblStylePr>
    <w:tblStylePr w:type="firstCol">
      <w:tblPr/>
      <w:tcPr>
        <w:tcBorders>
          <w:top w:val="nil"/>
          <w:left w:val="nil"/>
          <w:bottom w:val="nil"/>
          <w:right w:val="single" w:color="FFFFFF" w:sz="18" w:space="0"/>
          <w:insideH w:val="nil"/>
          <w:insideV w:val="nil"/>
        </w:tcBorders>
        <w:shd w:val="clear" w:color="auto" w:fill="000000"/>
      </w:tcPr>
    </w:tblStylePr>
    <w:tblStylePr w:type="lastCol">
      <w:tblPr/>
      <w:tcPr>
        <w:tcBorders>
          <w:top w:val="nil"/>
          <w:left w:val="nil"/>
          <w:bottom w:val="single" w:color="FFFFFF" w:sz="18" w:space="0"/>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222">
    <w:name w:val="Dark List Accent 1"/>
    <w:basedOn w:val="12"/>
    <w:qFormat/>
    <w:uiPriority w:val="70"/>
    <w:rPr>
      <w:color w:val="FFFFFF"/>
    </w:rPr>
    <w:tblPr>
      <w:tblStyleRowBandSize w:val="1"/>
      <w:tblStyleColBandSize w:val="1"/>
    </w:tblPr>
    <w:tcPr>
      <w:shd w:val="clear" w:color="auto" w:fill="4F81BD"/>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243F60"/>
      </w:tcPr>
    </w:tblStylePr>
    <w:tblStylePr w:type="firstCol">
      <w:tblPr/>
      <w:tcPr>
        <w:tcBorders>
          <w:top w:val="nil"/>
          <w:left w:val="nil"/>
          <w:bottom w:val="nil"/>
          <w:right w:val="single" w:color="FFFFFF" w:sz="18" w:space="0"/>
          <w:insideH w:val="nil"/>
          <w:insideV w:val="nil"/>
        </w:tcBorders>
        <w:shd w:val="clear" w:color="auto" w:fill="365F91"/>
      </w:tcPr>
    </w:tblStylePr>
    <w:tblStylePr w:type="lastCol">
      <w:tblPr/>
      <w:tcPr>
        <w:tcBorders>
          <w:top w:val="nil"/>
          <w:left w:val="nil"/>
          <w:bottom w:val="single" w:color="FFFFFF" w:sz="18" w:space="0"/>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23">
    <w:name w:val="Dark List Accent 2"/>
    <w:basedOn w:val="12"/>
    <w:qFormat/>
    <w:uiPriority w:val="70"/>
    <w:rPr>
      <w:color w:val="FFFFFF"/>
    </w:rPr>
    <w:tblPr>
      <w:tblStyleRowBandSize w:val="1"/>
      <w:tblStyleColBandSize w:val="1"/>
    </w:tblPr>
    <w:tcPr>
      <w:shd w:val="clear" w:color="auto" w:fill="C0504D"/>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622423"/>
      </w:tcPr>
    </w:tblStylePr>
    <w:tblStylePr w:type="firstCol">
      <w:tblPr/>
      <w:tcPr>
        <w:tcBorders>
          <w:top w:val="nil"/>
          <w:left w:val="nil"/>
          <w:bottom w:val="nil"/>
          <w:right w:val="single" w:color="FFFFFF" w:sz="18" w:space="0"/>
          <w:insideH w:val="nil"/>
          <w:insideV w:val="nil"/>
        </w:tcBorders>
        <w:shd w:val="clear" w:color="auto" w:fill="943634"/>
      </w:tcPr>
    </w:tblStylePr>
    <w:tblStylePr w:type="lastCol">
      <w:tblPr/>
      <w:tcPr>
        <w:tcBorders>
          <w:top w:val="nil"/>
          <w:left w:val="nil"/>
          <w:bottom w:val="single" w:color="FFFFFF" w:sz="18" w:space="0"/>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224">
    <w:name w:val="Dark List Accent 3"/>
    <w:basedOn w:val="12"/>
    <w:qFormat/>
    <w:uiPriority w:val="70"/>
    <w:rPr>
      <w:color w:val="FFFFFF"/>
    </w:rPr>
    <w:tblPr>
      <w:tblStyleRowBandSize w:val="1"/>
      <w:tblStyleColBandSize w:val="1"/>
    </w:tblPr>
    <w:tcPr>
      <w:shd w:val="clear" w:color="auto" w:fill="9BBB59"/>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4E6128"/>
      </w:tcPr>
    </w:tblStylePr>
    <w:tblStylePr w:type="firstCol">
      <w:tblPr/>
      <w:tcPr>
        <w:tcBorders>
          <w:top w:val="nil"/>
          <w:left w:val="nil"/>
          <w:bottom w:val="nil"/>
          <w:right w:val="single" w:color="FFFFFF" w:sz="18" w:space="0"/>
          <w:insideH w:val="nil"/>
          <w:insideV w:val="nil"/>
        </w:tcBorders>
        <w:shd w:val="clear" w:color="auto" w:fill="76923C"/>
      </w:tcPr>
    </w:tblStylePr>
    <w:tblStylePr w:type="lastCol">
      <w:tblPr/>
      <w:tcPr>
        <w:tcBorders>
          <w:top w:val="nil"/>
          <w:left w:val="nil"/>
          <w:bottom w:val="single" w:color="FFFFFF" w:sz="18" w:space="0"/>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225">
    <w:name w:val="Dark List Accent 4"/>
    <w:basedOn w:val="12"/>
    <w:qFormat/>
    <w:uiPriority w:val="70"/>
    <w:rPr>
      <w:color w:val="FFFFFF"/>
    </w:rPr>
    <w:tblPr>
      <w:tblStyleRowBandSize w:val="1"/>
      <w:tblStyleColBandSize w:val="1"/>
    </w:tblPr>
    <w:tcPr>
      <w:shd w:val="clear" w:color="auto" w:fill="8064A2"/>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3F3151"/>
      </w:tcPr>
    </w:tblStylePr>
    <w:tblStylePr w:type="firstCol">
      <w:tblPr/>
      <w:tcPr>
        <w:tcBorders>
          <w:top w:val="nil"/>
          <w:left w:val="nil"/>
          <w:bottom w:val="nil"/>
          <w:right w:val="single" w:color="FFFFFF" w:sz="18" w:space="0"/>
          <w:insideH w:val="nil"/>
          <w:insideV w:val="nil"/>
        </w:tcBorders>
        <w:shd w:val="clear" w:color="auto" w:fill="5F497A"/>
      </w:tcPr>
    </w:tblStylePr>
    <w:tblStylePr w:type="lastCol">
      <w:tblPr/>
      <w:tcPr>
        <w:tcBorders>
          <w:top w:val="nil"/>
          <w:left w:val="nil"/>
          <w:bottom w:val="single" w:color="FFFFFF" w:sz="18" w:space="0"/>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226">
    <w:name w:val="Dark List Accent 5"/>
    <w:basedOn w:val="12"/>
    <w:qFormat/>
    <w:uiPriority w:val="70"/>
    <w:rPr>
      <w:color w:val="FFFFFF"/>
    </w:rPr>
    <w:tblPr>
      <w:tblStyleRowBandSize w:val="1"/>
      <w:tblStyleColBandSize w:val="1"/>
    </w:tblPr>
    <w:tcPr>
      <w:shd w:val="clear" w:color="auto" w:fill="4BACC6"/>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205867"/>
      </w:tcPr>
    </w:tblStylePr>
    <w:tblStylePr w:type="firstCol">
      <w:tblPr/>
      <w:tcPr>
        <w:tcBorders>
          <w:top w:val="nil"/>
          <w:left w:val="nil"/>
          <w:bottom w:val="nil"/>
          <w:right w:val="single" w:color="FFFFFF" w:sz="18" w:space="0"/>
          <w:insideH w:val="nil"/>
          <w:insideV w:val="nil"/>
        </w:tcBorders>
        <w:shd w:val="clear" w:color="auto" w:fill="31849B"/>
      </w:tcPr>
    </w:tblStylePr>
    <w:tblStylePr w:type="lastCol">
      <w:tblPr/>
      <w:tcPr>
        <w:tcBorders>
          <w:top w:val="nil"/>
          <w:left w:val="nil"/>
          <w:bottom w:val="single" w:color="FFFFFF" w:sz="18" w:space="0"/>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227">
    <w:name w:val="Dark List Accent 6"/>
    <w:basedOn w:val="12"/>
    <w:qFormat/>
    <w:uiPriority w:val="70"/>
    <w:rPr>
      <w:color w:val="FFFFFF"/>
    </w:rPr>
    <w:tblPr>
      <w:tblStyleRowBandSize w:val="1"/>
      <w:tblStyleColBandSize w:val="1"/>
    </w:tblPr>
    <w:tcPr>
      <w:shd w:val="clear" w:color="auto" w:fill="F79646"/>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974706"/>
      </w:tcPr>
    </w:tblStylePr>
    <w:tblStylePr w:type="firstCol">
      <w:tblPr/>
      <w:tcPr>
        <w:tcBorders>
          <w:top w:val="nil"/>
          <w:left w:val="nil"/>
          <w:bottom w:val="nil"/>
          <w:right w:val="single" w:color="FFFFFF" w:sz="18" w:space="0"/>
          <w:insideH w:val="nil"/>
          <w:insideV w:val="nil"/>
        </w:tcBorders>
        <w:shd w:val="clear" w:color="auto" w:fill="E36C0A"/>
      </w:tcPr>
    </w:tblStylePr>
    <w:tblStylePr w:type="lastCol">
      <w:tblPr/>
      <w:tcPr>
        <w:tcBorders>
          <w:top w:val="nil"/>
          <w:left w:val="nil"/>
          <w:bottom w:val="single" w:color="FFFFFF" w:sz="18" w:space="0"/>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228">
    <w:name w:val="Colorful Shading"/>
    <w:basedOn w:val="12"/>
    <w:qFormat/>
    <w:uiPriority w:val="71"/>
    <w:rPr>
      <w:color w:val="000000"/>
    </w:rPr>
    <w:tblPr>
      <w:tblBorders>
        <w:top w:val="single" w:color="C0504D" w:sz="24" w:space="0"/>
        <w:left w:val="single" w:color="000000" w:sz="4" w:space="0"/>
        <w:bottom w:val="single" w:color="000000" w:sz="4" w:space="0"/>
        <w:right w:val="single" w:color="000000" w:sz="4" w:space="0"/>
        <w:insideH w:val="single" w:color="FFFFFF" w:sz="4" w:space="0"/>
        <w:insideV w:val="single" w:color="FFFFFF" w:sz="4" w:space="0"/>
      </w:tblBorders>
    </w:tblPr>
    <w:tcPr>
      <w:shd w:val="clear" w:color="auto" w:fill="E6E6E6"/>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000000"/>
      </w:tcPr>
    </w:tblStylePr>
    <w:tblStylePr w:type="firstCol">
      <w:rPr>
        <w:color w:val="FFFFFF"/>
      </w:rPr>
      <w:tblPr/>
      <w:tcPr>
        <w:tcBorders>
          <w:top w:val="nil"/>
          <w:left w:val="nil"/>
          <w:bottom w:val="nil"/>
          <w:right w:val="nil"/>
          <w:insideH w:val="single" w:sz="4" w:space="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229">
    <w:name w:val="Colorful Shading Accent 1"/>
    <w:basedOn w:val="12"/>
    <w:qFormat/>
    <w:uiPriority w:val="71"/>
    <w:rPr>
      <w:color w:val="000000"/>
    </w:rPr>
    <w:tblPr>
      <w:tblBorders>
        <w:top w:val="single" w:color="C0504D" w:sz="24" w:space="0"/>
        <w:left w:val="single" w:color="4F81BD" w:sz="4" w:space="0"/>
        <w:bottom w:val="single" w:color="4F81BD" w:sz="4" w:space="0"/>
        <w:right w:val="single" w:color="4F81BD" w:sz="4" w:space="0"/>
        <w:insideH w:val="single" w:color="FFFFFF" w:sz="4" w:space="0"/>
        <w:insideV w:val="single" w:color="FFFFFF" w:sz="4" w:space="0"/>
      </w:tblBorders>
    </w:tblPr>
    <w:tcPr>
      <w:shd w:val="clear" w:color="auto" w:fill="EDF2F8"/>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2C4C74"/>
      </w:tcPr>
    </w:tblStylePr>
    <w:tblStylePr w:type="firstCol">
      <w:rPr>
        <w:color w:val="FFFFFF"/>
      </w:rPr>
      <w:tblPr/>
      <w:tcPr>
        <w:tcBorders>
          <w:top w:val="nil"/>
          <w:left w:val="nil"/>
          <w:bottom w:val="nil"/>
          <w:right w:val="nil"/>
          <w:insideH w:val="single" w:sz="4" w:space="0"/>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30">
    <w:name w:val="Colorful Shading Accent 2"/>
    <w:basedOn w:val="12"/>
    <w:qFormat/>
    <w:uiPriority w:val="71"/>
    <w:rPr>
      <w:color w:val="000000"/>
    </w:rPr>
    <w:tblPr>
      <w:tblBorders>
        <w:top w:val="single" w:color="C0504D" w:sz="24" w:space="0"/>
        <w:left w:val="single" w:color="C0504D" w:sz="4" w:space="0"/>
        <w:bottom w:val="single" w:color="C0504D" w:sz="4" w:space="0"/>
        <w:right w:val="single" w:color="C0504D" w:sz="4" w:space="0"/>
        <w:insideH w:val="single" w:color="FFFFFF" w:sz="4" w:space="0"/>
        <w:insideV w:val="single" w:color="FFFFFF" w:sz="4" w:space="0"/>
      </w:tblBorders>
    </w:tblPr>
    <w:tcPr>
      <w:shd w:val="clear" w:color="auto" w:fill="F8EDED"/>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772C2A"/>
      </w:tcPr>
    </w:tblStylePr>
    <w:tblStylePr w:type="firstCol">
      <w:rPr>
        <w:color w:val="FFFFFF"/>
      </w:rPr>
      <w:tblPr/>
      <w:tcPr>
        <w:tcBorders>
          <w:top w:val="nil"/>
          <w:left w:val="nil"/>
          <w:bottom w:val="nil"/>
          <w:right w:val="nil"/>
          <w:insideH w:val="single" w:sz="4" w:space="0"/>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231">
    <w:name w:val="Colorful Shading Accent 3"/>
    <w:basedOn w:val="12"/>
    <w:qFormat/>
    <w:uiPriority w:val="71"/>
    <w:rPr>
      <w:color w:val="000000"/>
    </w:rPr>
    <w:tblPr>
      <w:tblBorders>
        <w:top w:val="single" w:color="8064A2" w:sz="24" w:space="0"/>
        <w:left w:val="single" w:color="9BBB59" w:sz="4" w:space="0"/>
        <w:bottom w:val="single" w:color="9BBB59" w:sz="4" w:space="0"/>
        <w:right w:val="single" w:color="9BBB59" w:sz="4" w:space="0"/>
        <w:insideH w:val="single" w:color="FFFFFF" w:sz="4" w:space="0"/>
        <w:insideV w:val="single" w:color="FFFFFF" w:sz="4" w:space="0"/>
      </w:tblBorders>
    </w:tblPr>
    <w:tcPr>
      <w:shd w:val="clear" w:color="auto" w:fill="F5F8EE"/>
    </w:tcPr>
    <w:tblStylePr w:type="firstRow">
      <w:rPr>
        <w:b/>
        <w:bCs/>
      </w:rPr>
      <w:tblPr/>
      <w:tcPr>
        <w:tcBorders>
          <w:top w:val="nil"/>
          <w:left w:val="single" w:color="8064A2"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5E7530"/>
      </w:tcPr>
    </w:tblStylePr>
    <w:tblStylePr w:type="firstCol">
      <w:rPr>
        <w:color w:val="FFFFFF"/>
      </w:rPr>
      <w:tblPr/>
      <w:tcPr>
        <w:tcBorders>
          <w:top w:val="nil"/>
          <w:left w:val="nil"/>
          <w:bottom w:val="nil"/>
          <w:right w:val="nil"/>
          <w:insideH w:val="single" w:sz="4" w:space="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232">
    <w:name w:val="Colorful Shading Accent 4"/>
    <w:basedOn w:val="12"/>
    <w:qFormat/>
    <w:uiPriority w:val="71"/>
    <w:rPr>
      <w:color w:val="000000"/>
    </w:rPr>
    <w:tblPr>
      <w:tblBorders>
        <w:top w:val="single" w:color="9BBB59" w:sz="24" w:space="0"/>
        <w:left w:val="single" w:color="8064A2" w:sz="4" w:space="0"/>
        <w:bottom w:val="single" w:color="8064A2" w:sz="4" w:space="0"/>
        <w:right w:val="single" w:color="8064A2" w:sz="4" w:space="0"/>
        <w:insideH w:val="single" w:color="FFFFFF" w:sz="4" w:space="0"/>
        <w:insideV w:val="single" w:color="FFFFFF" w:sz="4" w:space="0"/>
      </w:tblBorders>
    </w:tblPr>
    <w:tcPr>
      <w:shd w:val="clear" w:color="auto" w:fill="F2EFF6"/>
    </w:tcPr>
    <w:tblStylePr w:type="firstRow">
      <w:rPr>
        <w:b/>
        <w:bCs/>
      </w:rPr>
      <w:tblPr/>
      <w:tcPr>
        <w:tcBorders>
          <w:top w:val="nil"/>
          <w:left w:val="single" w:color="9BBB59"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4C3B62"/>
      </w:tcPr>
    </w:tblStylePr>
    <w:tblStylePr w:type="firstCol">
      <w:rPr>
        <w:color w:val="FFFFFF"/>
      </w:rPr>
      <w:tblPr/>
      <w:tcPr>
        <w:tcBorders>
          <w:top w:val="nil"/>
          <w:left w:val="nil"/>
          <w:bottom w:val="nil"/>
          <w:right w:val="nil"/>
          <w:insideH w:val="single" w:sz="4" w:space="0"/>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233">
    <w:name w:val="Colorful Shading Accent 5"/>
    <w:basedOn w:val="12"/>
    <w:qFormat/>
    <w:uiPriority w:val="71"/>
    <w:rPr>
      <w:color w:val="000000"/>
    </w:rPr>
    <w:tblPr>
      <w:tblBorders>
        <w:top w:val="single" w:color="F79646" w:sz="24" w:space="0"/>
        <w:left w:val="single" w:color="4BACC6" w:sz="4" w:space="0"/>
        <w:bottom w:val="single" w:color="4BACC6" w:sz="4" w:space="0"/>
        <w:right w:val="single" w:color="4BACC6" w:sz="4" w:space="0"/>
        <w:insideH w:val="single" w:color="FFFFFF" w:sz="4" w:space="0"/>
        <w:insideV w:val="single" w:color="FFFFFF" w:sz="4" w:space="0"/>
      </w:tblBorders>
    </w:tblPr>
    <w:tcPr>
      <w:shd w:val="clear" w:color="auto" w:fill="EDF6F9"/>
    </w:tcPr>
    <w:tblStylePr w:type="firstRow">
      <w:rPr>
        <w:b/>
        <w:bCs/>
      </w:rPr>
      <w:tblPr/>
      <w:tcPr>
        <w:tcBorders>
          <w:top w:val="nil"/>
          <w:left w:val="single" w:color="F79646"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276A7C"/>
      </w:tcPr>
    </w:tblStylePr>
    <w:tblStylePr w:type="firstCol">
      <w:rPr>
        <w:color w:val="FFFFFF"/>
      </w:rPr>
      <w:tblPr/>
      <w:tcPr>
        <w:tcBorders>
          <w:top w:val="nil"/>
          <w:left w:val="nil"/>
          <w:bottom w:val="nil"/>
          <w:right w:val="nil"/>
          <w:insideH w:val="single" w:sz="4" w:space="0"/>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234">
    <w:name w:val="Colorful Shading Accent 6"/>
    <w:basedOn w:val="12"/>
    <w:qFormat/>
    <w:uiPriority w:val="71"/>
    <w:rPr>
      <w:color w:val="000000"/>
    </w:rPr>
    <w:tblPr>
      <w:tblBorders>
        <w:top w:val="single" w:color="4BACC6" w:sz="24" w:space="0"/>
        <w:left w:val="single" w:color="F79646" w:sz="4" w:space="0"/>
        <w:bottom w:val="single" w:color="F79646" w:sz="4" w:space="0"/>
        <w:right w:val="single" w:color="F79646" w:sz="4" w:space="0"/>
        <w:insideH w:val="single" w:color="FFFFFF" w:sz="4" w:space="0"/>
        <w:insideV w:val="single" w:color="FFFFFF" w:sz="4" w:space="0"/>
      </w:tblBorders>
    </w:tblPr>
    <w:tcPr>
      <w:shd w:val="clear" w:color="auto" w:fill="FEF4EC"/>
    </w:tcPr>
    <w:tblStylePr w:type="firstRow">
      <w:rPr>
        <w:b/>
        <w:bCs/>
      </w:rPr>
      <w:tblPr/>
      <w:tcPr>
        <w:tcBorders>
          <w:top w:val="nil"/>
          <w:left w:val="single" w:color="4BACC6"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B65608"/>
      </w:tcPr>
    </w:tblStylePr>
    <w:tblStylePr w:type="firstCol">
      <w:rPr>
        <w:color w:val="FFFFFF"/>
      </w:rPr>
      <w:tblPr/>
      <w:tcPr>
        <w:tcBorders>
          <w:top w:val="nil"/>
          <w:left w:val="nil"/>
          <w:bottom w:val="nil"/>
          <w:right w:val="nil"/>
          <w:insideH w:val="single" w:sz="4" w:space="0"/>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235">
    <w:name w:val="Colorful List"/>
    <w:basedOn w:val="12"/>
    <w:qFormat/>
    <w:uiPriority w:val="72"/>
    <w:rPr>
      <w:color w:val="000000"/>
    </w:rPr>
    <w:tblPr>
      <w:tblStyleRowBandSize w:val="1"/>
      <w:tblStyleColBandSize w:val="1"/>
    </w:tblPr>
    <w:tcPr>
      <w:shd w:val="clear" w:color="auto" w:fill="E6E6E6"/>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236">
    <w:name w:val="Colorful List Accent 1"/>
    <w:basedOn w:val="12"/>
    <w:qFormat/>
    <w:uiPriority w:val="72"/>
    <w:rPr>
      <w:color w:val="000000"/>
    </w:rPr>
    <w:tblPr>
      <w:tblStyleRowBandSize w:val="1"/>
      <w:tblStyleColBandSize w:val="1"/>
    </w:tblPr>
    <w:tcPr>
      <w:shd w:val="clear" w:color="auto" w:fill="EDF2F8"/>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37">
    <w:name w:val="Colorful List Accent 2"/>
    <w:basedOn w:val="12"/>
    <w:qFormat/>
    <w:uiPriority w:val="72"/>
    <w:rPr>
      <w:color w:val="000000"/>
    </w:rPr>
    <w:tblPr>
      <w:tblStyleRowBandSize w:val="1"/>
      <w:tblStyleColBandSize w:val="1"/>
    </w:tblPr>
    <w:tcPr>
      <w:shd w:val="clear" w:color="auto" w:fill="F8EDED"/>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238">
    <w:name w:val="Colorful List Accent 3"/>
    <w:basedOn w:val="12"/>
    <w:qFormat/>
    <w:uiPriority w:val="72"/>
    <w:rPr>
      <w:color w:val="000000"/>
    </w:rPr>
    <w:tblPr>
      <w:tblStyleRowBandSize w:val="1"/>
      <w:tblStyleColBandSize w:val="1"/>
    </w:tblPr>
    <w:tcPr>
      <w:shd w:val="clear" w:color="auto" w:fill="F5F8EE"/>
    </w:tcPr>
    <w:tblStylePr w:type="firstRow">
      <w:rPr>
        <w:b/>
        <w:bCs/>
        <w:color w:val="FFFFFF"/>
      </w:rPr>
      <w:tblPr/>
      <w:tcPr>
        <w:tcBorders>
          <w:left w:val="single" w:color="FFFFFF" w:sz="12" w:space="0"/>
        </w:tcBorders>
        <w:shd w:val="clear" w:color="auto" w:fill="664E82"/>
      </w:tcPr>
    </w:tblStylePr>
    <w:tblStylePr w:type="lastRow">
      <w:rPr>
        <w:b/>
        <w:bCs/>
        <w:color w:val="664E82"/>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239">
    <w:name w:val="Colorful List Accent 4"/>
    <w:basedOn w:val="12"/>
    <w:qFormat/>
    <w:uiPriority w:val="72"/>
    <w:rPr>
      <w:color w:val="000000"/>
    </w:rPr>
    <w:tblPr>
      <w:tblStyleRowBandSize w:val="1"/>
      <w:tblStyleColBandSize w:val="1"/>
    </w:tblPr>
    <w:tcPr>
      <w:shd w:val="clear" w:color="auto" w:fill="F2EFF6"/>
    </w:tcPr>
    <w:tblStylePr w:type="firstRow">
      <w:rPr>
        <w:b/>
        <w:bCs/>
        <w:color w:val="FFFFFF"/>
      </w:rPr>
      <w:tblPr/>
      <w:tcPr>
        <w:tcBorders>
          <w:left w:val="single" w:color="FFFFFF" w:sz="12" w:space="0"/>
        </w:tcBorders>
        <w:shd w:val="clear" w:color="auto" w:fill="7E9C40"/>
      </w:tcPr>
    </w:tblStylePr>
    <w:tblStylePr w:type="lastRow">
      <w:rPr>
        <w:b/>
        <w:bCs/>
        <w:color w:val="7E9C40"/>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240">
    <w:name w:val="Colorful List Accent 5"/>
    <w:basedOn w:val="12"/>
    <w:qFormat/>
    <w:uiPriority w:val="72"/>
    <w:rPr>
      <w:color w:val="000000"/>
    </w:rPr>
    <w:tblPr>
      <w:tblStyleRowBandSize w:val="1"/>
      <w:tblStyleColBandSize w:val="1"/>
    </w:tblPr>
    <w:tcPr>
      <w:shd w:val="clear" w:color="auto" w:fill="EDF6F9"/>
    </w:tcPr>
    <w:tblStylePr w:type="firstRow">
      <w:rPr>
        <w:b/>
        <w:bCs/>
        <w:color w:val="FFFFFF"/>
      </w:rPr>
      <w:tblPr/>
      <w:tcPr>
        <w:tcBorders>
          <w:left w:val="single" w:color="FFFFFF" w:sz="12" w:space="0"/>
        </w:tcBorders>
        <w:shd w:val="clear" w:color="auto" w:fill="F2730A"/>
      </w:tcPr>
    </w:tblStylePr>
    <w:tblStylePr w:type="lastRow">
      <w:rPr>
        <w:b/>
        <w:bCs/>
        <w:color w:val="F2730A"/>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241">
    <w:name w:val="Colorful List Accent 6"/>
    <w:basedOn w:val="12"/>
    <w:qFormat/>
    <w:uiPriority w:val="72"/>
    <w:rPr>
      <w:color w:val="000000"/>
    </w:rPr>
    <w:tblPr>
      <w:tblStyleRowBandSize w:val="1"/>
      <w:tblStyleColBandSize w:val="1"/>
    </w:tblPr>
    <w:tcPr>
      <w:shd w:val="clear" w:color="auto" w:fill="FEF4EC"/>
    </w:tcPr>
    <w:tblStylePr w:type="firstRow">
      <w:rPr>
        <w:b/>
        <w:bCs/>
        <w:color w:val="FFFFFF"/>
      </w:rPr>
      <w:tblPr/>
      <w:tcPr>
        <w:tcBorders>
          <w:left w:val="single" w:color="FFFFFF" w:sz="12" w:space="0"/>
        </w:tcBorders>
        <w:shd w:val="clear" w:color="auto" w:fill="348DA5"/>
      </w:tcPr>
    </w:tblStylePr>
    <w:tblStylePr w:type="lastRow">
      <w:rPr>
        <w:b/>
        <w:bCs/>
        <w:color w:val="348DA5"/>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242">
    <w:name w:val="Colorful Grid"/>
    <w:basedOn w:val="12"/>
    <w:qFormat/>
    <w:uiPriority w:val="73"/>
    <w:rPr>
      <w:color w:val="000000"/>
    </w:rPr>
    <w:tblPr>
      <w:tblBorders>
        <w:insideH w:val="single" w:color="FFFFFF" w:sz="4" w:space="0"/>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243">
    <w:name w:val="Colorful Grid Accent 1"/>
    <w:basedOn w:val="12"/>
    <w:qFormat/>
    <w:uiPriority w:val="73"/>
    <w:rPr>
      <w:color w:val="000000"/>
    </w:rPr>
    <w:tblPr>
      <w:tblBorders>
        <w:insideH w:val="single" w:color="FFFFFF" w:sz="4" w:space="0"/>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44">
    <w:name w:val="Colorful Grid Accent 2"/>
    <w:basedOn w:val="12"/>
    <w:qFormat/>
    <w:uiPriority w:val="73"/>
    <w:rPr>
      <w:color w:val="000000"/>
    </w:rPr>
    <w:tblPr>
      <w:tblBorders>
        <w:insideH w:val="single" w:color="FFFFFF" w:sz="4" w:space="0"/>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245">
    <w:name w:val="Colorful Grid Accent 3"/>
    <w:basedOn w:val="12"/>
    <w:qFormat/>
    <w:uiPriority w:val="73"/>
    <w:rPr>
      <w:color w:val="000000"/>
    </w:rPr>
    <w:tblPr>
      <w:tblBorders>
        <w:insideH w:val="single" w:color="FFFFFF" w:sz="4" w:space="0"/>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246">
    <w:name w:val="Colorful Grid Accent 4"/>
    <w:basedOn w:val="12"/>
    <w:qFormat/>
    <w:uiPriority w:val="73"/>
    <w:rPr>
      <w:color w:val="000000"/>
    </w:rPr>
    <w:tblPr>
      <w:tblBorders>
        <w:insideH w:val="single" w:color="FFFFFF" w:sz="4" w:space="0"/>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247">
    <w:name w:val="Colorful Grid Accent 5"/>
    <w:basedOn w:val="12"/>
    <w:qFormat/>
    <w:uiPriority w:val="73"/>
    <w:rPr>
      <w:color w:val="000000"/>
    </w:rPr>
    <w:tblPr>
      <w:tblBorders>
        <w:insideH w:val="single" w:color="FFFFFF" w:sz="4" w:space="0"/>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248">
    <w:name w:val="Colorful Grid Accent 6"/>
    <w:basedOn w:val="12"/>
    <w:qFormat/>
    <w:uiPriority w:val="73"/>
    <w:rPr>
      <w:color w:val="000000"/>
    </w:rPr>
    <w:tblPr>
      <w:tblBorders>
        <w:insideH w:val="single" w:color="FFFFFF" w:sz="4" w:space="0"/>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1.w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52</TotalTime>
  <ScaleCrop>false</ScaleCrop>
  <LinksUpToDate>false</LinksUpToDate>
  <CharactersWithSpaces>0</CharactersWithSpaces>
  <Application>WPS Office_11.2.0.11029_F1E327BC-269C-435d-A152-05C5408002CA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2022-03-16T13:09:00Z</dcterms:created>
  <dc:creator>user</dc:creator>
  <cp:lastModifiedBy>Gabriel Vacariu</cp:lastModifiedBy>
  <dcterms:modified xsi:type="dcterms:W3CDTF">2022-03-23T12:49:53Z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1033-11.2.0.11029</vt:lpwstr>
  </property>
  <property fmtid="{D5CDD505-2E9C-101B-9397-08002B2CF9AE}" pid="3" name="ICV">
    <vt:lpwstr>02EBF7E9AF15429080E9275FB2D56C06</vt:lpwstr>
  </property>
</Properties>
</file>