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n-US"/>
        </w:rPr>
      </w:pPr>
      <w:r>
        <w:rPr>
          <w:rFonts w:hint="default"/>
          <w:b/>
          <w:bCs/>
          <w:sz w:val="36"/>
          <w:szCs w:val="36"/>
        </w:rPr>
        <w:t xml:space="preserve">Memoriu </w:t>
      </w:r>
      <w:r>
        <w:rPr>
          <w:rFonts w:hint="default"/>
          <w:b/>
          <w:bCs/>
          <w:sz w:val="36"/>
          <w:szCs w:val="36"/>
          <w:lang w:val="en-US"/>
        </w:rPr>
        <w:t>(</w:t>
      </w:r>
      <w:r>
        <w:rPr>
          <w:rFonts w:hint="default"/>
          <w:b/>
          <w:bCs/>
          <w:sz w:val="36"/>
          <w:szCs w:val="36"/>
        </w:rPr>
        <w:t>partea IIa</w:t>
      </w:r>
      <w:r>
        <w:rPr>
          <w:rFonts w:hint="default"/>
          <w:b/>
          <w:bCs/>
          <w:sz w:val="36"/>
          <w:szCs w:val="36"/>
          <w:lang w:val="en-US"/>
        </w:rPr>
        <w:t xml:space="preserve">) </w:t>
      </w:r>
    </w:p>
    <w:p>
      <w:pPr>
        <w:jc w:val="center"/>
        <w:rPr>
          <w:rFonts w:hint="default"/>
          <w:b/>
          <w:bCs/>
          <w:sz w:val="36"/>
          <w:szCs w:val="36"/>
          <w:lang w:val="en-US"/>
        </w:rPr>
      </w:pPr>
      <w:r>
        <w:rPr>
          <w:rFonts w:hint="default"/>
          <w:b/>
          <w:bCs/>
          <w:sz w:val="36"/>
          <w:szCs w:val="36"/>
          <w:lang w:val="en-US"/>
        </w:rPr>
        <w:t>catre M</w:t>
      </w:r>
      <w:bookmarkStart w:id="0" w:name="_GoBack"/>
      <w:bookmarkEnd w:id="0"/>
      <w:r>
        <w:rPr>
          <w:rFonts w:hint="default"/>
          <w:b/>
          <w:bCs/>
          <w:sz w:val="36"/>
          <w:szCs w:val="36"/>
          <w:lang w:val="en-US"/>
        </w:rPr>
        <w:t>inisterul Educatiei din Romania</w:t>
      </w:r>
    </w:p>
    <w:p>
      <w:pPr>
        <w:jc w:val="both"/>
        <w:rPr>
          <w:rFonts w:hint="default"/>
          <w:b/>
          <w:bCs/>
          <w:lang w:val="en-US"/>
        </w:rPr>
      </w:pPr>
    </w:p>
    <w:p>
      <w:pPr>
        <w:jc w:val="center"/>
        <w:rPr>
          <w:rFonts w:hint="default"/>
          <w:b/>
          <w:bCs/>
          <w:sz w:val="28"/>
          <w:szCs w:val="28"/>
          <w:lang w:val="en-US"/>
        </w:rPr>
      </w:pPr>
      <w:r>
        <w:rPr>
          <w:rFonts w:hint="default"/>
          <w:b/>
          <w:bCs/>
          <w:sz w:val="28"/>
          <w:szCs w:val="28"/>
          <w:lang w:val="en-US"/>
        </w:rPr>
        <w:t>Gabriel Vacariu</w:t>
      </w:r>
    </w:p>
    <w:p>
      <w:pPr>
        <w:jc w:val="center"/>
        <w:rPr>
          <w:rFonts w:hint="default"/>
          <w:b/>
          <w:bCs/>
          <w:lang w:val="en-US"/>
        </w:rPr>
      </w:pPr>
      <w:r>
        <w:rPr>
          <w:rFonts w:hint="default"/>
          <w:b/>
          <w:bCs/>
          <w:lang w:val="en-US"/>
        </w:rPr>
        <w:t>(Departamentul de Filosofie Teoretica, Universitatea din Bucuresti)</w:t>
      </w:r>
    </w:p>
    <w:p>
      <w:pPr>
        <w:jc w:val="both"/>
        <w:rPr>
          <w:rFonts w:hint="default"/>
        </w:rPr>
      </w:pPr>
    </w:p>
    <w:p>
      <w:pPr>
        <w:jc w:val="both"/>
        <w:rPr>
          <w:rFonts w:hint="default"/>
          <w:lang w:val="en-US"/>
        </w:rPr>
      </w:pPr>
      <w:r>
        <w:rPr>
          <w:rFonts w:hint="default"/>
          <w:lang w:val="en-US"/>
        </w:rPr>
        <w:t>Chiar de la inceputul acestui memoriu, mentionez ca am depus primul memoriu</w:t>
      </w:r>
      <w:r>
        <w:rPr>
          <w:rStyle w:val="38"/>
          <w:rFonts w:hint="default"/>
          <w:lang w:val="en-US"/>
        </w:rPr>
        <w:footnoteReference w:id="0"/>
      </w:r>
      <w:r>
        <w:rPr>
          <w:rFonts w:hint="default"/>
          <w:lang w:val="en-US"/>
        </w:rPr>
        <w:t xml:space="preserve"> (21.03.2022) si am primit raspuns pe data de 05.04.2022.</w:t>
      </w:r>
      <w:r>
        <w:rPr>
          <w:rStyle w:val="38"/>
          <w:rFonts w:hint="default"/>
          <w:lang w:val="en-US"/>
        </w:rPr>
        <w:footnoteReference w:id="1"/>
      </w:r>
    </w:p>
    <w:p>
      <w:pPr>
        <w:ind w:firstLine="720" w:firstLineChars="0"/>
        <w:jc w:val="both"/>
        <w:rPr>
          <w:rFonts w:hint="default"/>
        </w:rPr>
      </w:pPr>
      <w:r>
        <w:rPr>
          <w:rFonts w:hint="default"/>
          <w:lang w:val="en-US"/>
        </w:rPr>
        <w:t xml:space="preserve">In primul rand, in raspunsul semnat de Diretorul de Departament (Facultatea de FIlosofie, UB) primit “raspuns” nu exista nici un raspuns la principala intreabare “De ce desi daca am avut mereu cel mai bun CV din generatia mea (si cele apropiate) de la Facultatea din Filosofie (UB) (acum, cred ca am cel mai bun CV din intreaga facultate), am avut cea mai proasta promovare de-a lungul carierei?” Profesorul Director de Departament </w:t>
      </w:r>
      <w:r>
        <w:rPr>
          <w:rFonts w:hint="default"/>
        </w:rPr>
        <w:t>mi s-a raspuns</w:t>
      </w:r>
      <w:r>
        <w:rPr>
          <w:rFonts w:hint="default"/>
          <w:lang w:val="en-US"/>
        </w:rPr>
        <w:t xml:space="preserve">, </w:t>
      </w:r>
      <w:r>
        <w:rPr>
          <w:rFonts w:hint="default"/>
        </w:rPr>
        <w:t>printre altele ca exista legea cu A</w:t>
      </w:r>
      <w:r>
        <w:rPr>
          <w:rFonts w:hint="default"/>
          <w:lang w:val="en-US"/>
        </w:rPr>
        <w:t>r</w:t>
      </w:r>
      <w:r>
        <w:rPr>
          <w:rFonts w:hint="default"/>
        </w:rPr>
        <w:t xml:space="preserve">t 2 care indica: </w:t>
      </w:r>
    </w:p>
    <w:p>
      <w:pPr>
        <w:jc w:val="both"/>
        <w:rPr>
          <w:rFonts w:hint="default"/>
        </w:rPr>
      </w:pPr>
    </w:p>
    <w:p>
      <w:pPr>
        <w:jc w:val="both"/>
        <w:rPr>
          <w:rFonts w:hint="default"/>
          <w:sz w:val="20"/>
          <w:szCs w:val="20"/>
        </w:rPr>
      </w:pPr>
      <w:r>
        <w:rPr>
          <w:rFonts w:hint="default"/>
          <w:sz w:val="20"/>
          <w:szCs w:val="20"/>
          <w:lang w:val="en-US"/>
        </w:rPr>
        <w:t>‘</w:t>
      </w:r>
      <w:r>
        <w:rPr>
          <w:rFonts w:hint="default"/>
          <w:sz w:val="20"/>
          <w:szCs w:val="20"/>
        </w:rPr>
        <w:t>Candidatul la examenul de promovare pe un post vacant trebuie să îndeplinească, în mod cumulativ, condițiile de mai jos: a) să fie cadru didactic titular în Universitate și în Departamentul în statul de funcții al căruia se află prevăzut postul prevăzut pentru examenul de promovare și să depună o cerere scrisă în vederea promovării pe gradul didactic imediat superior celui pe care îl ocupă [...]</w:t>
      </w:r>
      <w:r>
        <w:rPr>
          <w:rFonts w:hint="default"/>
          <w:sz w:val="20"/>
          <w:szCs w:val="20"/>
          <w:lang w:val="en-US"/>
        </w:rPr>
        <w:t>’</w:t>
      </w:r>
      <w:r>
        <w:rPr>
          <w:rFonts w:hint="default"/>
          <w:sz w:val="20"/>
          <w:szCs w:val="20"/>
        </w:rPr>
        <w:t xml:space="preserve">. </w:t>
      </w:r>
    </w:p>
    <w:p>
      <w:pPr>
        <w:jc w:val="both"/>
        <w:rPr>
          <w:rFonts w:hint="default"/>
          <w:sz w:val="20"/>
          <w:szCs w:val="20"/>
        </w:rPr>
      </w:pPr>
    </w:p>
    <w:p>
      <w:pPr>
        <w:jc w:val="both"/>
        <w:rPr>
          <w:rFonts w:hint="default"/>
          <w:sz w:val="20"/>
          <w:szCs w:val="20"/>
        </w:rPr>
      </w:pPr>
      <w:r>
        <w:rPr>
          <w:rFonts w:hint="default"/>
          <w:sz w:val="20"/>
          <w:szCs w:val="20"/>
        </w:rPr>
        <w:t>Facem precizarea că toți membrii Departamentului de Filosofie Teoretică au fost informați prin poşta electronică despre existența acestei Metodologii în data de 26.07.2021, mesajul având anexat textul Metodologiei. Adresele către care prof. dr. Constantin Stoenescu, directorul Departamentului de Filosofie Teoretică, a trimis acest mesaj includ şi două adrese folosite de conf. dr. Gabriel Vacariu, anume: gvacariu@yahoo.com şi, respectiv, gabriel.vacariu@filosofie.unibuc.ro. Menționăm că dl. conf. dr. Gabriel Vacariu nu a depus până în prezent o cerere scrisă în acest sens în conformitate cu Metodologia.”</w:t>
      </w:r>
    </w:p>
    <w:p>
      <w:pPr>
        <w:jc w:val="both"/>
        <w:rPr>
          <w:rFonts w:hint="default"/>
        </w:rPr>
      </w:pPr>
    </w:p>
    <w:p>
      <w:pPr>
        <w:jc w:val="both"/>
        <w:rPr>
          <w:rFonts w:hint="default"/>
          <w:lang w:val="en-US"/>
        </w:rPr>
      </w:pPr>
      <w:r>
        <w:rPr>
          <w:rFonts w:hint="default"/>
        </w:rPr>
        <w:t>Eu vreau sa subliniez ca din toate discutiile pe care le-am avut cu seful de departament, prof. C-tin Stoenescu (mai multe discutii),</w:t>
      </w:r>
      <w:r>
        <w:rPr>
          <w:rFonts w:hint="default"/>
          <w:lang w:val="en-US"/>
        </w:rPr>
        <w:t xml:space="preserve"> cu fostii sefi ai Sectiei/Departamentului,</w:t>
      </w:r>
      <w:r>
        <w:rPr>
          <w:rFonts w:hint="default"/>
        </w:rPr>
        <w:t xml:space="preserve"> cu decanul Viorel Vizureanu si cu rectorul actual prof. Marian Preda, nici unul dintre ei nu mi-a specificat ca eu trebuie sa depun o cerere ca sa fiu promovat! </w:t>
      </w:r>
      <w:r>
        <w:rPr>
          <w:rFonts w:hint="default"/>
          <w:lang w:val="en-US"/>
        </w:rPr>
        <w:t>D</w:t>
      </w:r>
      <w:r>
        <w:rPr>
          <w:rFonts w:hint="default"/>
        </w:rPr>
        <w:t>upa ce am primit raspunsul oficial</w:t>
      </w:r>
      <w:r>
        <w:rPr>
          <w:rFonts w:hint="default"/>
          <w:lang w:val="en-US"/>
        </w:rPr>
        <w:t xml:space="preserve"> la memoriu I, Directorul de Departament mi-a specificat ca aceasta regula a fost introdusa anul trecut. Intrebarea mea era de ce am avut cea mai proasta promovare de-a lungul intregii cariere, deci si atunci cand nu exista aceasta regula. </w:t>
      </w:r>
      <w:r>
        <w:rPr>
          <w:rFonts w:hint="default"/>
        </w:rPr>
        <w:t>Consider ca Directorul de Departament era OLBIGAT sa imi mentioneze ca eu trebuie sa depun o cerere pentru ca sa am posibilitatea sa fiu promovat</w:t>
      </w:r>
      <w:r>
        <w:rPr>
          <w:rFonts w:hint="default"/>
          <w:lang w:val="en-US"/>
        </w:rPr>
        <w:t>.</w:t>
      </w:r>
      <w:r>
        <w:rPr>
          <w:rFonts w:hint="default"/>
        </w:rPr>
        <w:t xml:space="preserve"> Poate ca </w:t>
      </w:r>
      <w:r>
        <w:rPr>
          <w:rFonts w:hint="default"/>
          <w:lang w:val="en-US"/>
        </w:rPr>
        <w:t>D</w:t>
      </w:r>
      <w:r>
        <w:rPr>
          <w:rFonts w:hint="default"/>
        </w:rPr>
        <w:t xml:space="preserve">irectorul de </w:t>
      </w:r>
      <w:r>
        <w:rPr>
          <w:rFonts w:hint="default"/>
          <w:lang w:val="en-US"/>
        </w:rPr>
        <w:t>D</w:t>
      </w:r>
      <w:r>
        <w:rPr>
          <w:rFonts w:hint="default"/>
        </w:rPr>
        <w:t xml:space="preserve">epartament (actual dar si ceilalti din trecut) a trimis un email in care ne indica Metodologia, dar subliniez ca in </w:t>
      </w:r>
      <w:r>
        <w:rPr>
          <w:rFonts w:hint="default"/>
          <w:lang w:val="en-US"/>
        </w:rPr>
        <w:t xml:space="preserve">nenumaratele </w:t>
      </w:r>
      <w:r>
        <w:rPr>
          <w:rFonts w:hint="default"/>
        </w:rPr>
        <w:t xml:space="preserve">discutiile </w:t>
      </w:r>
      <w:r>
        <w:rPr>
          <w:rFonts w:hint="default"/>
          <w:lang w:val="en-US"/>
        </w:rPr>
        <w:t xml:space="preserve">pe care le-am avut </w:t>
      </w:r>
      <w:r>
        <w:rPr>
          <w:rFonts w:hint="default"/>
        </w:rPr>
        <w:t>cu dumnealui</w:t>
      </w:r>
      <w:r>
        <w:rPr>
          <w:rFonts w:hint="default"/>
          <w:lang w:val="en-US"/>
        </w:rPr>
        <w:t xml:space="preserve"> (si cu ceilalti fost directori/sefi de sectie)</w:t>
      </w:r>
      <w:r>
        <w:rPr>
          <w:rFonts w:hint="default"/>
        </w:rPr>
        <w:t xml:space="preserve">, </w:t>
      </w:r>
      <w:r>
        <w:rPr>
          <w:rFonts w:hint="default"/>
          <w:lang w:val="en-US"/>
        </w:rPr>
        <w:t xml:space="preserve">el (ca si ceilalti fost “sefi”) </w:t>
      </w:r>
      <w:r>
        <w:rPr>
          <w:rFonts w:hint="default"/>
        </w:rPr>
        <w:t>nu a mentionat NICIODATA ca eu trebuie sa depun o cerere pentru a avea posibilitatea sa fiu promovat</w:t>
      </w:r>
      <w:r>
        <w:rPr>
          <w:rFonts w:hint="default"/>
          <w:lang w:val="en-US"/>
        </w:rPr>
        <w:t>!</w:t>
      </w:r>
      <w:r>
        <w:rPr>
          <w:rFonts w:hint="default"/>
        </w:rPr>
        <w:t xml:space="preserve"> </w:t>
      </w:r>
      <w:r>
        <w:rPr>
          <w:rFonts w:hint="default"/>
          <w:lang w:val="en-US"/>
        </w:rPr>
        <w:t xml:space="preserve">(Mentionez ca eu am fost angajat “preparator” la Facultatea de Filosofie (UB) in 1998.) </w:t>
      </w:r>
    </w:p>
    <w:p>
      <w:pPr>
        <w:ind w:firstLine="720" w:firstLineChars="0"/>
        <w:jc w:val="both"/>
        <w:rPr>
          <w:rFonts w:hint="default"/>
        </w:rPr>
      </w:pPr>
      <w:r>
        <w:rPr>
          <w:rFonts w:hint="default"/>
        </w:rPr>
        <w:t>Dl. Decan si dl. Rector au insistat sa imi indica ca promovarea mea depinde de seful de Departament si nu de ei, DAR nici unul dintre ei nu mi-a specificat ca eu trebuie sa depun o cerere, nici macar nu mi-au indicat sa citesc legea. Pur si simplu</w:t>
      </w:r>
      <w:r>
        <w:rPr>
          <w:rFonts w:hint="default"/>
          <w:lang w:val="en-US"/>
        </w:rPr>
        <w:t>,</w:t>
      </w:r>
      <w:r>
        <w:rPr>
          <w:rFonts w:hint="default"/>
        </w:rPr>
        <w:t xml:space="preserve"> dl decan si dl. rector au subliniat ca promovarea mea (sau trecerea de la o pozitie la alta pozitie) depinde de seful de departament, nu de ei</w:t>
      </w:r>
      <w:r>
        <w:rPr>
          <w:rFonts w:hint="default"/>
          <w:lang w:val="en-US"/>
        </w:rPr>
        <w:t>.</w:t>
      </w:r>
      <w:r>
        <w:rPr>
          <w:rFonts w:hint="default"/>
        </w:rPr>
        <w:t xml:space="preserve"> ATAT si nimic mai mult.</w:t>
      </w:r>
    </w:p>
    <w:p>
      <w:pPr>
        <w:ind w:firstLine="720" w:firstLineChars="0"/>
        <w:jc w:val="both"/>
        <w:rPr>
          <w:rFonts w:hint="default"/>
          <w:lang w:val="en-US"/>
        </w:rPr>
      </w:pPr>
      <w:r>
        <w:rPr>
          <w:rFonts w:hint="default"/>
        </w:rPr>
        <w:t>Dupa discutiile pe care le-am avut cu dl. decan si dl. Rector, m-am intors sa discut cu seful departamentului, prof. Stoenescu, care nici vorba sa imi spuna ca eu trebuie sa depun o cerere sau ca trebuie sa verific ce scrie la lege</w:t>
      </w:r>
      <w:r>
        <w:rPr>
          <w:rFonts w:hint="default"/>
          <w:lang w:val="en-US"/>
        </w:rPr>
        <w:t>.</w:t>
      </w:r>
      <w:r>
        <w:rPr>
          <w:rFonts w:hint="default"/>
        </w:rPr>
        <w:t xml:space="preserve"> De altminteri, eu cred ca seful de departament este platit tocmai pentru a ajuta membrii departamentului in diverse actiuni (cum este si cea de promovare a unui membru al departamentului). Cu alte cuvinte, dl. Prof. Stoenescu nu mi-a spus nimic in ce consta promovarea; el doar mi-a spus ca eu nu pot sa fiu promovat, ca nu se poate scoate un post la concurs pentru mine</w:t>
      </w:r>
      <w:r>
        <w:rPr>
          <w:rFonts w:hint="default"/>
          <w:lang w:val="en-US"/>
        </w:rPr>
        <w:t xml:space="preserve"> pentru ca nu sunt ore</w:t>
      </w:r>
      <w:r>
        <w:rPr>
          <w:rStyle w:val="38"/>
          <w:rFonts w:hint="default"/>
          <w:lang w:val="en-US"/>
        </w:rPr>
        <w:footnoteReference w:id="2"/>
      </w:r>
      <w:r>
        <w:rPr>
          <w:rFonts w:hint="default"/>
        </w:rPr>
        <w:t xml:space="preserve">, etc. </w:t>
      </w:r>
      <w:r>
        <w:rPr>
          <w:rFonts w:hint="default"/>
          <w:lang w:val="en-US"/>
        </w:rPr>
        <w:t>Intrebare: cum a fost posibil ca toti colegii mei sa fie promovati, sa se indeplineasca conditiiile lor de promovare si mie mi s-a spus ca nu se gasesc ore pentru crearea postului meu???</w:t>
      </w:r>
    </w:p>
    <w:p>
      <w:pPr>
        <w:jc w:val="both"/>
        <w:rPr>
          <w:rFonts w:hint="default"/>
        </w:rPr>
      </w:pPr>
      <w:r>
        <w:rPr>
          <w:rFonts w:hint="default"/>
          <w:lang w:val="en-US"/>
        </w:rPr>
        <w:tab/>
      </w:r>
      <w:r>
        <w:rPr>
          <w:rFonts w:hint="default"/>
        </w:rPr>
        <w:t>Raspunsul</w:t>
      </w:r>
      <w:r>
        <w:rPr>
          <w:rFonts w:hint="default"/>
          <w:lang w:val="en-US"/>
        </w:rPr>
        <w:t xml:space="preserve"> oficial</w:t>
      </w:r>
      <w:r>
        <w:rPr>
          <w:rFonts w:hint="default"/>
        </w:rPr>
        <w:t xml:space="preserve"> la memoriul meu contine si urmatorul paragraf: </w:t>
      </w:r>
    </w:p>
    <w:p>
      <w:pPr>
        <w:jc w:val="both"/>
        <w:rPr>
          <w:rFonts w:hint="default"/>
        </w:rPr>
      </w:pPr>
    </w:p>
    <w:p>
      <w:pPr>
        <w:jc w:val="both"/>
        <w:rPr>
          <w:rFonts w:hint="default"/>
          <w:sz w:val="20"/>
          <w:szCs w:val="20"/>
        </w:rPr>
      </w:pPr>
      <w:r>
        <w:rPr>
          <w:rFonts w:hint="default"/>
          <w:sz w:val="20"/>
          <w:szCs w:val="20"/>
        </w:rPr>
        <w:t>“Dl. conf. dr. Gabriel Vacariu face, în cuprinsul memoriului său, o serie de aprecieri subiective cu privire la valoarea relativă a contribuțiilor sale academice în raport cu cele ale colegilor săi, afirmând că CV-ul său „este cel mai bun din facultate”. Precizăm că ne delimităm net de afirmațiile domnului Vacariu, cu atât mai mult cu cât la autoevaluarea pentru anul 2021 domnul conf. dr. Vacariu însuși și-a acordat calificativul „Satisfăcător” (Conform Fișei de evaluare încărcată de domnia sa pe data de 13.01.2022), iar la evaluarea colegială a obținut cel mai slab punctaj din Facultatea de Filosofie.”</w:t>
      </w:r>
    </w:p>
    <w:p>
      <w:pPr>
        <w:jc w:val="both"/>
        <w:rPr>
          <w:rFonts w:hint="default"/>
        </w:rPr>
      </w:pPr>
    </w:p>
    <w:p>
      <w:pPr>
        <w:jc w:val="both"/>
        <w:rPr>
          <w:rFonts w:hint="default"/>
          <w:lang w:val="en-US"/>
        </w:rPr>
      </w:pPr>
      <w:r>
        <w:rPr>
          <w:rFonts w:hint="default"/>
        </w:rPr>
        <w:t xml:space="preserve">Eu am mentionat ca CVul meu este cel mai bun de la facultate pe baza criteriilor INTERNATIONALE si nu nationale! </w:t>
      </w:r>
      <w:r>
        <w:rPr>
          <w:rFonts w:hint="default"/>
          <w:lang w:val="en-US"/>
        </w:rPr>
        <w:t xml:space="preserve">Asa cum mi s-a atras atentia, Memoriu meu continea o eroare cand </w:t>
      </w:r>
      <w:r>
        <w:rPr>
          <w:rFonts w:hint="default"/>
        </w:rPr>
        <w:t>mentionam</w:t>
      </w:r>
      <w:r>
        <w:rPr>
          <w:rFonts w:hint="default"/>
          <w:lang w:val="en-US"/>
        </w:rPr>
        <w:t xml:space="preserve"> </w:t>
      </w:r>
      <w:r>
        <w:rPr>
          <w:rFonts w:hint="default"/>
        </w:rPr>
        <w:t xml:space="preserve">ca sunt </w:t>
      </w:r>
      <w:r>
        <w:rPr>
          <w:rFonts w:hint="default"/>
          <w:lang w:val="en-US"/>
        </w:rPr>
        <w:t>“</w:t>
      </w:r>
      <w:r>
        <w:rPr>
          <w:rFonts w:hint="default"/>
        </w:rPr>
        <w:t>cel mai citat membru al departamentului</w:t>
      </w:r>
      <w:r>
        <w:rPr>
          <w:rFonts w:hint="default"/>
          <w:lang w:val="en-US"/>
        </w:rPr>
        <w:t>”.</w:t>
      </w:r>
      <w:r>
        <w:rPr>
          <w:rFonts w:hint="default"/>
        </w:rPr>
        <w:t xml:space="preserve"> D</w:t>
      </w:r>
      <w:r>
        <w:rPr>
          <w:rFonts w:hint="default"/>
          <w:lang w:val="en-US"/>
        </w:rPr>
        <w:t>ar, in memoriu precedent,</w:t>
      </w:r>
      <w:r>
        <w:rPr>
          <w:rFonts w:hint="default"/>
        </w:rPr>
        <w:t xml:space="preserve"> eu </w:t>
      </w:r>
      <w:r>
        <w:rPr>
          <w:rFonts w:hint="default"/>
          <w:lang w:val="en-US"/>
        </w:rPr>
        <w:t xml:space="preserve">ma refeream la </w:t>
      </w:r>
      <w:r>
        <w:rPr>
          <w:rFonts w:hint="default"/>
        </w:rPr>
        <w:t xml:space="preserve">CVul meu </w:t>
      </w:r>
      <w:r>
        <w:rPr>
          <w:rFonts w:hint="default"/>
          <w:lang w:val="en-US"/>
        </w:rPr>
        <w:t>in general (</w:t>
      </w:r>
      <w:r>
        <w:rPr>
          <w:rFonts w:hint="default"/>
        </w:rPr>
        <w:t>care includea si acest criteriu cantitativ</w:t>
      </w:r>
      <w:r>
        <w:rPr>
          <w:rFonts w:hint="default"/>
          <w:lang w:val="en-US"/>
        </w:rPr>
        <w:t>): eu mentionam ca CVul meu este cel mai bun pe baza TUTUROR criteriilor internationale (printre care si acel criteriu cantitativ important “de cate ori este citat numele tau”)</w:t>
      </w:r>
      <w:r>
        <w:rPr>
          <w:rFonts w:hint="default"/>
        </w:rPr>
        <w:t xml:space="preserve">. </w:t>
      </w:r>
      <w:r>
        <w:rPr>
          <w:rFonts w:hint="default"/>
          <w:lang w:val="en-US"/>
        </w:rPr>
        <w:t xml:space="preserve">Chiar daca </w:t>
      </w:r>
      <w:r>
        <w:rPr>
          <w:rFonts w:hint="default"/>
        </w:rPr>
        <w:t xml:space="preserve">numele meu nu este cel mai citat </w:t>
      </w:r>
      <w:r>
        <w:rPr>
          <w:rFonts w:hint="default"/>
          <w:lang w:val="en-US"/>
        </w:rPr>
        <w:t xml:space="preserve">la nivel international, </w:t>
      </w:r>
      <w:r>
        <w:rPr>
          <w:rFonts w:hint="default"/>
        </w:rPr>
        <w:t xml:space="preserve">cu siguranta, </w:t>
      </w:r>
      <w:r>
        <w:rPr>
          <w:rFonts w:hint="default"/>
          <w:lang w:val="en-US"/>
        </w:rPr>
        <w:t xml:space="preserve">numele meu </w:t>
      </w:r>
      <w:r>
        <w:rPr>
          <w:rFonts w:hint="default"/>
        </w:rPr>
        <w:t xml:space="preserve">este printre cele mai citate nume </w:t>
      </w:r>
      <w:r>
        <w:rPr>
          <w:rFonts w:hint="default"/>
          <w:lang w:val="en-US"/>
        </w:rPr>
        <w:t xml:space="preserve">in raport cu toti colegii </w:t>
      </w:r>
      <w:r>
        <w:rPr>
          <w:rFonts w:hint="default"/>
        </w:rPr>
        <w:t xml:space="preserve">de la </w:t>
      </w:r>
      <w:r>
        <w:rPr>
          <w:rFonts w:hint="default"/>
          <w:lang w:val="en-US"/>
        </w:rPr>
        <w:t>F</w:t>
      </w:r>
      <w:r>
        <w:rPr>
          <w:rFonts w:hint="default"/>
        </w:rPr>
        <w:t>acultate</w:t>
      </w:r>
      <w:r>
        <w:rPr>
          <w:rFonts w:hint="default"/>
          <w:lang w:val="en-US"/>
        </w:rPr>
        <w:t xml:space="preserve"> de Filosofie si macar pentru acest lucru, ar fi trebuit sa fiu promovat profesor cel putin din 2019</w:t>
      </w:r>
      <w:r>
        <w:rPr>
          <w:rFonts w:hint="default"/>
        </w:rPr>
        <w:t xml:space="preserve">. </w:t>
      </w:r>
      <w:r>
        <w:rPr>
          <w:rFonts w:hint="default"/>
          <w:lang w:val="en-US"/>
        </w:rPr>
        <w:t xml:space="preserve">Oricum, pe baza criteriilor internationale, eu consider ca am cel mai bun CV la Facultate de Filosofie. </w:t>
      </w:r>
    </w:p>
    <w:p>
      <w:pPr>
        <w:ind w:firstLine="720" w:firstLineChars="0"/>
        <w:jc w:val="both"/>
        <w:rPr>
          <w:rFonts w:hint="default"/>
          <w:lang w:val="en-US"/>
        </w:rPr>
      </w:pPr>
      <w:r>
        <w:rPr>
          <w:rFonts w:hint="default"/>
          <w:lang w:val="en-US"/>
        </w:rPr>
        <w:t xml:space="preserve">Un criteriu esential international este acela ca </w:t>
      </w:r>
      <w:r>
        <w:rPr>
          <w:rFonts w:hint="default"/>
        </w:rPr>
        <w:t xml:space="preserve">trebuie mentionat </w:t>
      </w:r>
      <w:r>
        <w:rPr>
          <w:rFonts w:hint="default"/>
          <w:lang w:val="en-US"/>
        </w:rPr>
        <w:t>“</w:t>
      </w:r>
      <w:r>
        <w:rPr>
          <w:rFonts w:hint="default"/>
        </w:rPr>
        <w:t>ce anume a realizat fiecare autor prin lucrarile publicate la reviste/edituri internationale</w:t>
      </w:r>
      <w:r>
        <w:rPr>
          <w:rFonts w:hint="default"/>
          <w:lang w:val="en-US"/>
        </w:rPr>
        <w:t>”</w:t>
      </w:r>
      <w:r>
        <w:rPr>
          <w:rFonts w:hint="default"/>
        </w:rPr>
        <w:t xml:space="preserve">: au fost doar niste comentarii la autori din istoria gandirii sau au fost contributii MAJORE pentru topicile principale din Fizica, Neurostiinta Cognitiei si Filosofie. </w:t>
      </w:r>
      <w:r>
        <w:rPr>
          <w:rFonts w:hint="default"/>
          <w:lang w:val="en-US"/>
        </w:rPr>
        <w:t xml:space="preserve">Unul dintre principalele criterii la universitatile din SUA (de exemplu) este cel dat de numarul de citari. Dar, pe langa acest criteriu “cantitativ”, sunt alte criterii “calitative” (mai IMPORTANTE decat cel cantitative!). Unul dintre aceste criterii calitative se refera la schimbarile pe care le provoaca ideile tale in perioada in care au fost publicate. Sunt profesori universitari care sunt super-apreciati de catre universitatile din SUA nu datorita numarului de citari pe care le au ei, ci tocmai datorita “ideilor promovate” intr-un numar mic de articole/carti (cu citari limitate). </w:t>
      </w:r>
    </w:p>
    <w:p>
      <w:pPr>
        <w:ind w:firstLine="720" w:firstLineChars="0"/>
        <w:jc w:val="both"/>
        <w:rPr>
          <w:rFonts w:hint="default"/>
        </w:rPr>
      </w:pPr>
      <w:r>
        <w:rPr>
          <w:rFonts w:hint="default"/>
        </w:rPr>
        <w:t>Eu mentionez ca prin lucrarile mele, eu am schimbat cadrul de gandire al oamenilor care lucreaza in Fizica, Neurostiinta Cognitiei si Filosofie</w:t>
      </w:r>
      <w:r>
        <w:rPr>
          <w:rFonts w:hint="default"/>
          <w:lang w:val="en-US"/>
        </w:rPr>
        <w:t xml:space="preserve">: am inlocuit vechiul (de peste 300 de ani) cadrul de gandire al umanitatii (cel de “Univers”, “lume” cu “lumi epistemologic diferite” (LEDe). </w:t>
      </w:r>
      <w:r>
        <w:rPr>
          <w:rFonts w:hint="default"/>
        </w:rPr>
        <w:t>Dovada: nu e vorba doar de plagiatori (nenumarati, din multe tari, domenii importante, pe nenumarate topici)</w:t>
      </w:r>
      <w:r>
        <w:rPr>
          <w:rFonts w:hint="default"/>
          <w:lang w:val="en-US"/>
        </w:rPr>
        <w:t>,</w:t>
      </w:r>
      <w:r>
        <w:rPr>
          <w:rFonts w:hint="default"/>
        </w:rPr>
        <w:t xml:space="preserve"> ci </w:t>
      </w:r>
      <w:r>
        <w:rPr>
          <w:rFonts w:hint="default"/>
          <w:lang w:val="en-US"/>
        </w:rPr>
        <w:t xml:space="preserve">si </w:t>
      </w:r>
      <w:r>
        <w:rPr>
          <w:rFonts w:hint="default"/>
        </w:rPr>
        <w:t>de faptul ca eu sunt cel care a publicat primul aceste idei, adica am publicat inaintea tuturor care au publicat dupa mine acele “UNBELIEVABLE similarities”!</w:t>
      </w:r>
      <w:r>
        <w:rPr>
          <w:rStyle w:val="38"/>
          <w:rFonts w:hint="default"/>
        </w:rPr>
        <w:footnoteReference w:id="3"/>
      </w:r>
      <w:r>
        <w:rPr>
          <w:rFonts w:hint="default"/>
        </w:rPr>
        <w:t xml:space="preserve"> Or, aceste idei publicate de mine au schimbat cadrul de gandire din aceste domenii. </w:t>
      </w:r>
    </w:p>
    <w:p>
      <w:pPr>
        <w:ind w:firstLine="720" w:firstLineChars="0"/>
        <w:jc w:val="both"/>
        <w:rPr>
          <w:rFonts w:hint="default"/>
        </w:rPr>
      </w:pPr>
      <w:r>
        <w:rPr>
          <w:rFonts w:hint="default"/>
        </w:rPr>
        <w:t xml:space="preserve">Un CV cuprinde si alte criterii </w:t>
      </w:r>
      <w:r>
        <w:rPr>
          <w:rFonts w:hint="default"/>
          <w:lang w:val="en-US"/>
        </w:rPr>
        <w:t>“</w:t>
      </w:r>
      <w:r>
        <w:rPr>
          <w:rFonts w:hint="default"/>
        </w:rPr>
        <w:t>cantitative</w:t>
      </w:r>
      <w:r>
        <w:rPr>
          <w:rFonts w:hint="default"/>
          <w:lang w:val="en-US"/>
        </w:rPr>
        <w:t>”</w:t>
      </w:r>
      <w:r>
        <w:rPr>
          <w:rFonts w:hint="default"/>
        </w:rPr>
        <w:t xml:space="preserve"> (studii dobandite la universitati internationale, de exemplu), dar si criterii </w:t>
      </w:r>
      <w:r>
        <w:rPr>
          <w:rFonts w:hint="default"/>
          <w:lang w:val="en-US"/>
        </w:rPr>
        <w:t>“</w:t>
      </w:r>
      <w:r>
        <w:rPr>
          <w:rFonts w:hint="default"/>
        </w:rPr>
        <w:t>calitative</w:t>
      </w:r>
      <w:r>
        <w:rPr>
          <w:rFonts w:hint="default"/>
          <w:lang w:val="en-US"/>
        </w:rPr>
        <w:t>”</w:t>
      </w:r>
      <w:r>
        <w:rPr>
          <w:rFonts w:hint="default"/>
        </w:rPr>
        <w:t xml:space="preserve">. De altminteri, acordarea de premiul Nobel (de exemplu) se face numai pe criterii </w:t>
      </w:r>
      <w:r>
        <w:rPr>
          <w:rFonts w:hint="default"/>
          <w:lang w:val="en-US"/>
        </w:rPr>
        <w:t>“</w:t>
      </w:r>
      <w:r>
        <w:rPr>
          <w:rFonts w:hint="default"/>
        </w:rPr>
        <w:t>calitative</w:t>
      </w:r>
      <w:r>
        <w:rPr>
          <w:rFonts w:hint="default"/>
          <w:lang w:val="en-US"/>
        </w:rPr>
        <w:t>”</w:t>
      </w:r>
      <w:r>
        <w:rPr>
          <w:rFonts w:hint="default"/>
        </w:rPr>
        <w:t xml:space="preserve"> (nu conteaza </w:t>
      </w:r>
      <w:r>
        <w:rPr>
          <w:rFonts w:hint="default"/>
          <w:lang w:val="en-US"/>
        </w:rPr>
        <w:t xml:space="preserve">DELOC numarul de </w:t>
      </w:r>
      <w:r>
        <w:rPr>
          <w:rFonts w:hint="default"/>
        </w:rPr>
        <w:t xml:space="preserve">articole </w:t>
      </w:r>
      <w:r>
        <w:rPr>
          <w:rFonts w:hint="default"/>
          <w:lang w:val="en-US"/>
        </w:rPr>
        <w:t>pe care cineva le-a publicat, nici citarile nu sunt luate in calcul</w:t>
      </w:r>
      <w:r>
        <w:rPr>
          <w:rFonts w:hint="default"/>
        </w:rPr>
        <w:t>). Or, daca includem si criteriile calitative, CV este pe departe, cel mai bun de la facultate. Si nu este vorba daca numele meu e cel mai citat de la facultate (cum credeam eu - dar mi s-a spus ca este o colega citata mai mult ca mine)</w:t>
      </w:r>
      <w:r>
        <w:rPr>
          <w:rFonts w:hint="default"/>
          <w:lang w:val="en-US"/>
        </w:rPr>
        <w:t>,</w:t>
      </w:r>
      <w:r>
        <w:rPr>
          <w:rFonts w:hint="default"/>
        </w:rPr>
        <w:t xml:space="preserve"> ci si cat de renumite sunt revistele si editurile unde am publicat o carte (Springer-Germania) si articolele mele (Synthese, etc.)</w:t>
      </w:r>
      <w:r>
        <w:rPr>
          <w:rFonts w:hint="default"/>
          <w:lang w:val="en-US"/>
        </w:rPr>
        <w:t xml:space="preserve">, la care se adauga </w:t>
      </w:r>
      <w:r>
        <w:rPr>
          <w:rFonts w:hint="default"/>
        </w:rPr>
        <w:t xml:space="preserve">si </w:t>
      </w:r>
      <w:r>
        <w:rPr>
          <w:rFonts w:hint="default"/>
          <w:lang w:val="en-US"/>
        </w:rPr>
        <w:t>“</w:t>
      </w:r>
      <w:r>
        <w:rPr>
          <w:rFonts w:hint="default"/>
        </w:rPr>
        <w:t>interviurile</w:t>
      </w:r>
      <w:r>
        <w:rPr>
          <w:rFonts w:hint="default"/>
          <w:lang w:val="en-US"/>
        </w:rPr>
        <w:t>”</w:t>
      </w:r>
      <w:r>
        <w:rPr>
          <w:rFonts w:hint="default"/>
        </w:rPr>
        <w:t xml:space="preserve"> si </w:t>
      </w:r>
      <w:r>
        <w:rPr>
          <w:rFonts w:hint="default"/>
          <w:lang w:val="en-US"/>
        </w:rPr>
        <w:t>“</w:t>
      </w:r>
      <w:r>
        <w:rPr>
          <w:rFonts w:hint="default"/>
        </w:rPr>
        <w:t>invitatiile</w:t>
      </w:r>
      <w:r>
        <w:rPr>
          <w:rFonts w:hint="default"/>
          <w:lang w:val="en-US"/>
        </w:rPr>
        <w:t>”</w:t>
      </w:r>
      <w:r>
        <w:rPr>
          <w:rFonts w:hint="default"/>
        </w:rPr>
        <w:t xml:space="preserve"> de a scrie capitole la carti editate de oameni de stiinta (fizicieni si neurostiinta cognitiei). In plus, un alt criteriu este foarte important in USA si Germania si anume “motivul pentru care este citata o lucrare de ta”: faci un comentariu la un filosof/om de stiinta faimos din trecut sau propui o noua teorie care explica una sau chiar mai multe dintre problemele actuale. Toti filosofii si oamenii de stiinta (fizicieni sau cercetatori care lucreaza in Neurostiinta Cognitiei) imi citeaza noul cadru de gandire propus de mine in lucrarile mele, cadru de gandire care schimba intregul cadru de gandire actual. Insist sa subliniez ca prin lucrarile mele, eu am realizat cea mai mare si mai importanta schimbare a unui cadru de gandire din istoria umanitatii. Deci CVul meu este INCOMPARABIL </w:t>
      </w:r>
      <w:r>
        <w:rPr>
          <w:rFonts w:hint="default"/>
          <w:lang w:val="en-US"/>
        </w:rPr>
        <w:t xml:space="preserve">mult </w:t>
      </w:r>
      <w:r>
        <w:rPr>
          <w:rFonts w:hint="default"/>
        </w:rPr>
        <w:t xml:space="preserve">mai bun decat un CV </w:t>
      </w:r>
      <w:r>
        <w:rPr>
          <w:rFonts w:hint="default"/>
          <w:lang w:val="en-US"/>
        </w:rPr>
        <w:t>al</w:t>
      </w:r>
      <w:r>
        <w:rPr>
          <w:rFonts w:hint="default"/>
        </w:rPr>
        <w:t xml:space="preserve"> oricar</w:t>
      </w:r>
      <w:r>
        <w:rPr>
          <w:rFonts w:hint="default"/>
          <w:lang w:val="en-US"/>
        </w:rPr>
        <w:t>ui</w:t>
      </w:r>
      <w:r>
        <w:rPr>
          <w:rFonts w:hint="default"/>
        </w:rPr>
        <w:t xml:space="preserve"> coleg de la facultate </w:t>
      </w:r>
      <w:r>
        <w:rPr>
          <w:rFonts w:hint="default"/>
          <w:lang w:val="en-US"/>
        </w:rPr>
        <w:t>(</w:t>
      </w:r>
      <w:r>
        <w:rPr>
          <w:rFonts w:hint="default"/>
        </w:rPr>
        <w:t xml:space="preserve">sau </w:t>
      </w:r>
      <w:r>
        <w:rPr>
          <w:rFonts w:hint="default"/>
          <w:lang w:val="en-US"/>
        </w:rPr>
        <w:t xml:space="preserve">chiar si cu CV </w:t>
      </w:r>
      <w:r>
        <w:rPr>
          <w:rFonts w:hint="default"/>
        </w:rPr>
        <w:t>oricar</w:t>
      </w:r>
      <w:r>
        <w:rPr>
          <w:rFonts w:hint="default"/>
          <w:lang w:val="en-US"/>
        </w:rPr>
        <w:t>ui</w:t>
      </w:r>
      <w:r>
        <w:rPr>
          <w:rFonts w:hint="default"/>
        </w:rPr>
        <w:t xml:space="preserve"> ganditor actual din lumea intreaga</w:t>
      </w:r>
      <w:r>
        <w:rPr>
          <w:rFonts w:hint="default"/>
          <w:lang w:val="en-US"/>
        </w:rPr>
        <w:t xml:space="preserve"> tocmai pentru ca eu am schimbat cel mai mare cadru de gandire din istoria gandirii umane)</w:t>
      </w:r>
      <w:r>
        <w:rPr>
          <w:rFonts w:hint="default"/>
        </w:rPr>
        <w:t>. (Numarul urias de PLAGIATORI care imi plagiaza ideile sunt cel mai puternic argument pentru acest motiv!)</w:t>
      </w:r>
    </w:p>
    <w:p>
      <w:pPr>
        <w:ind w:firstLine="720" w:firstLineChars="0"/>
        <w:jc w:val="both"/>
        <w:rPr>
          <w:rFonts w:hint="default"/>
          <w:lang w:val="en-US"/>
        </w:rPr>
      </w:pPr>
      <w:r>
        <w:rPr>
          <w:rFonts w:hint="default"/>
        </w:rPr>
        <w:t>Pentru un CV se adauga nu doar lucrarile publicate</w:t>
      </w:r>
      <w:r>
        <w:rPr>
          <w:rFonts w:hint="default"/>
          <w:lang w:val="en-US"/>
        </w:rPr>
        <w:t>,</w:t>
      </w:r>
      <w:r>
        <w:rPr>
          <w:rFonts w:hint="default"/>
        </w:rPr>
        <w:t xml:space="preserve"> dar si studiile avute la universitati internationale. Or, eu am studii la Oxford University, New York University, am doua doctorate (unul la Universitatea din Bucuresti, cel de-al doilea la University of New South Wales, Sydney, Australia). Am avut si un program CEEPUS de-a lungul mai multor ani</w:t>
      </w:r>
      <w:r>
        <w:rPr>
          <w:rFonts w:hint="default"/>
          <w:lang w:val="en-US"/>
        </w:rPr>
        <w:t xml:space="preserve"> (program pe care l-am inchis datorita problemelor create de functionara de la rectorat care se ocupa cu astfel de proiecte.)</w:t>
      </w:r>
    </w:p>
    <w:p>
      <w:pPr>
        <w:jc w:val="both"/>
        <w:rPr>
          <w:rFonts w:hint="default"/>
        </w:rPr>
      </w:pPr>
      <w:r>
        <w:rPr>
          <w:rFonts w:hint="default"/>
        </w:rPr>
        <w:tab/>
      </w:r>
      <w:r>
        <w:rPr>
          <w:rFonts w:hint="default"/>
        </w:rPr>
        <w:t>O alta obiectie</w:t>
      </w:r>
      <w:r>
        <w:rPr>
          <w:rFonts w:hint="default"/>
          <w:lang w:val="en-US"/>
        </w:rPr>
        <w:t xml:space="preserve"> a mea</w:t>
      </w:r>
      <w:r>
        <w:rPr>
          <w:rFonts w:hint="default"/>
        </w:rPr>
        <w:t xml:space="preserve"> referitoare la primul memoriu depus este faptul ca nu mi se indica absolut DELOC de ce eu care am avut cel mai bun CV (raportat la generatia mea si a celor apropiate) “de ce am avut cea mai slaba promovare din intreaga facultate?” Tilul primului memoriu a fost: “De ce am avut si am cea mai slaba promovare cand am cel mai bun CV din Facultate de Filosofie (UB)?” In raspunsul primit de la directorul de departament, nu am gasit nici un raspuns la aceasta intrebare. Mentionez ca, sunt colegi la aceasta facultate care sunt angajati 10 sau 12 ani mai tarziu ca mine, au CVuri mult mai slabe decat al meu (pe criterii INTERNATIONALE), dar ei sunt tot conferentiari ca si mine! </w:t>
      </w:r>
    </w:p>
    <w:p>
      <w:pPr>
        <w:ind w:firstLine="720" w:firstLineChars="0"/>
        <w:jc w:val="both"/>
      </w:pPr>
      <w:r>
        <w:rPr>
          <w:rFonts w:hint="default"/>
        </w:rPr>
        <w:t xml:space="preserve">In acest context, reiau intrebarea: </w:t>
      </w:r>
      <w:r>
        <w:rPr>
          <w:rFonts w:hint="default"/>
          <w:lang w:val="en-US"/>
        </w:rPr>
        <w:t>“</w:t>
      </w:r>
      <w:r>
        <w:rPr>
          <w:rFonts w:hint="default"/>
        </w:rPr>
        <w:t>Care au fost motivele pentru care eu am avut cea ma slaba promovare de-a lungul carierei mele?</w:t>
      </w:r>
      <w:r>
        <w:rPr>
          <w:rFonts w:hint="default"/>
          <w:lang w:val="en-US"/>
        </w:rPr>
        <w:t>”</w:t>
      </w:r>
      <w:r>
        <w:rPr>
          <w:rFonts w:hint="default"/>
        </w:rPr>
        <w:t xml:space="preserve"> Ar fi absurd ca raspunsul sa fie “ca nu am depus cerere”. Eu am solicitat sa fiu promovat aproape in fiecare an, dar chiar si in aceste conditii, am avut cea ma slaba promovare din intreaga facultate. </w:t>
      </w:r>
      <w:r>
        <w:rPr>
          <w:rFonts w:hint="default"/>
          <w:lang w:val="en-US"/>
        </w:rPr>
        <w:t xml:space="preserve">Repet, NICIODATA nu mi s-a spus ca trebuie sa depun o cerere pentru asa ceva! </w:t>
      </w:r>
      <w:r>
        <w:rPr>
          <w:rFonts w:hint="default"/>
        </w:rPr>
        <w:t>(Nu intreb de ce am obtinut “cel mai slab punctaj la evalaurea colegiala din Facultate de Filosofie” pentru ca stiu raspunsul: “invidia” data de faptul ca la nivel international, eu am cel mai bun CV</w:t>
      </w:r>
      <w:r>
        <w:rPr>
          <w:rFonts w:hint="default"/>
          <w:lang w:val="en-US"/>
        </w:rPr>
        <w:t>.</w:t>
      </w:r>
      <w:r>
        <w:rPr>
          <w:rFonts w:hint="default"/>
        </w:rPr>
        <w:t xml:space="preserve"> In plus, mentionez ca daca s-ar face un sondaj referitor pentru a indica nivelul profesorilor pentru studenti, sunt sigur ca eu as iesi printre cei mai bine apreciati dintre toti profesorii de la facultate. Stiu asta pentru ca eu am discutat aceasta problema in fiecare an! Studentii din fiecare an, de-a lungul intregii mele cariere, m-au informat ca eu sunt printre cei mai apreciati profesori de la aceasta facultate. Daca credeti ca informatia mea e subiectiva, cadrele de conducere pot organiza un sondaj in randul studentilor. </w:t>
      </w:r>
    </w:p>
    <w:p>
      <w:pPr>
        <w:ind w:firstLine="720" w:firstLineChars="0"/>
        <w:jc w:val="both"/>
        <w:rPr>
          <w:rFonts w:hint="default"/>
          <w:lang w:val="en-US"/>
        </w:rPr>
      </w:pPr>
      <w:r>
        <w:rPr>
          <w:rFonts w:hint="default"/>
        </w:rPr>
        <w:t>Luand in calcul toate aceste criterii</w:t>
      </w:r>
      <w:r>
        <w:rPr>
          <w:rFonts w:hint="default"/>
          <w:lang w:val="en-US"/>
        </w:rPr>
        <w:t xml:space="preserve"> INTERNATIONALE</w:t>
      </w:r>
      <w:r>
        <w:rPr>
          <w:rFonts w:hint="default"/>
        </w:rPr>
        <w:t>, consider CV</w:t>
      </w:r>
      <w:r>
        <w:rPr>
          <w:rFonts w:hint="default"/>
          <w:lang w:val="en-US"/>
        </w:rPr>
        <w:t>ul</w:t>
      </w:r>
      <w:r>
        <w:rPr>
          <w:rFonts w:hint="default"/>
        </w:rPr>
        <w:t xml:space="preserve"> meu este cu mult mai bun decat CV</w:t>
      </w:r>
      <w:r>
        <w:rPr>
          <w:rFonts w:hint="default"/>
          <w:lang w:val="en-US"/>
        </w:rPr>
        <w:t>ul</w:t>
      </w:r>
      <w:r>
        <w:rPr>
          <w:rFonts w:hint="default"/>
        </w:rPr>
        <w:t xml:space="preserve"> oricarui coleg de la </w:t>
      </w:r>
      <w:r>
        <w:rPr>
          <w:rFonts w:hint="default"/>
          <w:lang w:val="en-US"/>
        </w:rPr>
        <w:t>F</w:t>
      </w:r>
      <w:r>
        <w:rPr>
          <w:rFonts w:hint="default"/>
        </w:rPr>
        <w:t xml:space="preserve">acultate de </w:t>
      </w:r>
      <w:r>
        <w:rPr>
          <w:rFonts w:hint="default"/>
          <w:lang w:val="en-US"/>
        </w:rPr>
        <w:t>F</w:t>
      </w:r>
      <w:r>
        <w:rPr>
          <w:rFonts w:hint="default"/>
        </w:rPr>
        <w:t>ilosofie</w:t>
      </w:r>
      <w:r>
        <w:rPr>
          <w:rFonts w:hint="default"/>
          <w:lang w:val="en-US"/>
        </w:rPr>
        <w:t xml:space="preserve"> (UB)</w:t>
      </w:r>
      <w:r>
        <w:rPr>
          <w:rFonts w:hint="default"/>
        </w:rPr>
        <w:t>.</w:t>
      </w:r>
      <w:r>
        <w:rPr>
          <w:rFonts w:hint="default"/>
          <w:lang w:val="en-US"/>
        </w:rPr>
        <w:t xml:space="preserve"> Trebuie luat in calcul motivele pentru care sunt citat la nivel international: pentru ca prin descoperirea “lumilor epistemologic diferite” (perspectiva elaborata de mine), am oferit solutii la mari probleme ale gandirii umane, atat la probleme filosofice vechi si noi, cat si la mari probleme din Fizica si din Neurostiinta Cognitiei. Enumerez cateva dintre aceste probleme rezolvate de mine (banuiesc ca multi dintre colegii mei nu stiu aproape nici una dintre aceste mari probleme ale stiintelor si filosofiei, dar ii sfatuiesc sa consulte Wikipedia ca sa se lamureasca cat de importante sunt problemele enumerate mai jos): </w:t>
      </w:r>
    </w:p>
    <w:p>
      <w:pPr>
        <w:jc w:val="both"/>
        <w:rPr>
          <w:rFonts w:hint="default"/>
          <w:lang w:val="en-US"/>
        </w:rPr>
      </w:pPr>
      <w:r>
        <w:rPr>
          <w:rFonts w:hint="default"/>
          <w:lang w:val="en-US"/>
        </w:rPr>
        <w:t>- Am redefinit notiunea ontologica a “existentei unei entitati” si a proceselor/interactiunilor in care este implicata orice entitate din LEDe.</w:t>
      </w:r>
    </w:p>
    <w:p>
      <w:pPr>
        <w:jc w:val="both"/>
        <w:rPr>
          <w:rFonts w:hint="default"/>
          <w:lang w:val="en-US"/>
        </w:rPr>
      </w:pPr>
      <w:r>
        <w:rPr>
          <w:rFonts w:hint="default"/>
          <w:lang w:val="en-US"/>
        </w:rPr>
        <w:t>- problema minte-creier</w:t>
      </w:r>
    </w:p>
    <w:p>
      <w:pPr>
        <w:jc w:val="both"/>
        <w:rPr>
          <w:rFonts w:hint="default"/>
          <w:lang w:val="en-US"/>
        </w:rPr>
      </w:pPr>
      <w:r>
        <w:rPr>
          <w:rFonts w:hint="default"/>
          <w:lang w:val="en-US"/>
        </w:rPr>
        <w:t xml:space="preserve">- emergenta, supervenienta, etc. </w:t>
      </w:r>
    </w:p>
    <w:p>
      <w:pPr>
        <w:jc w:val="both"/>
        <w:rPr>
          <w:rFonts w:hint="default"/>
          <w:lang w:val="en-US"/>
        </w:rPr>
      </w:pPr>
      <w:r>
        <w:rPr>
          <w:rFonts w:hint="default"/>
          <w:lang w:val="en-US"/>
        </w:rPr>
        <w:t>- problema reprezentarilor mentale in relatie cu activarile neuronale</w:t>
      </w:r>
    </w:p>
    <w:p>
      <w:pPr>
        <w:jc w:val="both"/>
        <w:rPr>
          <w:rFonts w:hint="default"/>
          <w:lang w:val="en-US"/>
        </w:rPr>
      </w:pPr>
      <w:r>
        <w:rPr>
          <w:rFonts w:hint="default"/>
          <w:lang w:val="en-US"/>
        </w:rPr>
        <w:t>- definitia Sinelui si relatia acestuia cu mediul exterior</w:t>
      </w:r>
    </w:p>
    <w:p>
      <w:pPr>
        <w:jc w:val="both"/>
        <w:rPr>
          <w:rFonts w:hint="default"/>
          <w:lang w:val="en-US"/>
        </w:rPr>
      </w:pPr>
      <w:r>
        <w:rPr>
          <w:rFonts w:hint="default"/>
          <w:lang w:val="en-US"/>
        </w:rPr>
        <w:t>- Am respins marile teorii ale stiintei cognitiei si neurostiintei cognitiei (computationalismul, conexionismul si teoria sistemelor dinamice).</w:t>
      </w:r>
    </w:p>
    <w:p>
      <w:pPr>
        <w:jc w:val="both"/>
        <w:rPr>
          <w:rFonts w:hint="default"/>
          <w:lang w:val="en-US"/>
        </w:rPr>
      </w:pPr>
      <w:r>
        <w:rPr>
          <w:rFonts w:hint="default"/>
          <w:lang w:val="en-US"/>
        </w:rPr>
        <w:t>- marile probleme ale mecanicii cuantice (entanglement si nonlocality)</w:t>
      </w:r>
    </w:p>
    <w:p>
      <w:pPr>
        <w:jc w:val="both"/>
        <w:rPr>
          <w:rFonts w:hint="default"/>
          <w:lang w:val="en-US"/>
        </w:rPr>
      </w:pPr>
      <w:r>
        <w:rPr>
          <w:rFonts w:hint="default"/>
          <w:lang w:val="en-US"/>
        </w:rPr>
        <w:t>- disputa dintre teoria generala a relativitatii a lui Einstein si mecanica cuantica</w:t>
      </w:r>
    </w:p>
    <w:p>
      <w:pPr>
        <w:jc w:val="both"/>
        <w:rPr>
          <w:rFonts w:hint="default"/>
          <w:lang w:val="en-US"/>
        </w:rPr>
      </w:pPr>
      <w:r>
        <w:rPr>
          <w:rFonts w:hint="default"/>
          <w:lang w:val="en-US"/>
        </w:rPr>
        <w:t xml:space="preserve">- Am redefinit Big Bang si alte procese legate de acesta, am respins “inflatia” lui Guth, etc. </w:t>
      </w:r>
    </w:p>
    <w:p>
      <w:pPr>
        <w:jc w:val="both"/>
        <w:rPr>
          <w:rFonts w:hint="default"/>
          <w:lang w:val="en-US"/>
        </w:rPr>
      </w:pPr>
      <w:r>
        <w:rPr>
          <w:rFonts w:hint="default"/>
          <w:lang w:val="en-US"/>
        </w:rPr>
        <w:t>- Am introdus o noua definitie a vietii in raport cu organismul.</w:t>
      </w:r>
    </w:p>
    <w:p>
      <w:pPr>
        <w:jc w:val="both"/>
        <w:rPr>
          <w:rFonts w:hint="default"/>
          <w:lang w:val="en-US"/>
        </w:rPr>
      </w:pPr>
      <w:r>
        <w:rPr>
          <w:rFonts w:hint="default"/>
          <w:lang w:val="en-US"/>
        </w:rPr>
        <w:t>- Am aratat ca orice statut ontologic la “spatiutimp” ar fi imposibil.</w:t>
      </w:r>
    </w:p>
    <w:p>
      <w:pPr>
        <w:jc w:val="both"/>
        <w:rPr>
          <w:rFonts w:hint="default"/>
          <w:lang w:val="en-US"/>
        </w:rPr>
      </w:pPr>
      <w:r>
        <w:rPr>
          <w:rFonts w:hint="default"/>
          <w:lang w:val="en-US"/>
        </w:rPr>
        <w:t>- Am aratat ca nici un Dumnezeu (elaborat de orice religie) nu poate sa aibe un statut ontologic.</w:t>
      </w:r>
    </w:p>
    <w:p>
      <w:pPr>
        <w:jc w:val="both"/>
        <w:rPr>
          <w:rFonts w:hint="default"/>
          <w:lang w:val="en-US"/>
        </w:rPr>
      </w:pPr>
      <w:r>
        <w:rPr>
          <w:rFonts w:hint="default"/>
          <w:lang w:val="en-US"/>
        </w:rPr>
        <w:t>- Am rescris teoria speciala si generala a relativitatii fara “spatiutimp”.</w:t>
      </w:r>
    </w:p>
    <w:p>
      <w:pPr>
        <w:jc w:val="both"/>
        <w:rPr>
          <w:rFonts w:hint="default"/>
          <w:lang w:val="en-US"/>
        </w:rPr>
      </w:pPr>
      <w:r>
        <w:rPr>
          <w:rFonts w:hint="default"/>
          <w:lang w:val="en-US"/>
        </w:rPr>
        <w:t>- ontologia termodinamicii si a entropiei</w:t>
      </w:r>
    </w:p>
    <w:p>
      <w:pPr>
        <w:jc w:val="both"/>
        <w:rPr>
          <w:rFonts w:hint="default"/>
          <w:lang w:val="en-US"/>
        </w:rPr>
      </w:pPr>
      <w:r>
        <w:rPr>
          <w:rFonts w:hint="default"/>
          <w:lang w:val="en-US"/>
        </w:rPr>
        <w:t>- materia intunecata si energia intunecata: de altminteri, un fizician din Marea Britanie (Anglia) mi-a solicitat un capitol pentru cartea editata de el pe topici diferite din fizica actuala, eu fiind cel ales sa scriu capitolul despre materia (sau energia) intunecata! Cartea a fost publicata in 2020. Toate celelalte capitole sunt scrise de fizicieni din Marea Britanie si din alte tari!</w:t>
      </w:r>
    </w:p>
    <w:p>
      <w:pPr>
        <w:jc w:val="both"/>
        <w:rPr>
          <w:rFonts w:hint="default"/>
          <w:lang w:val="en-US"/>
        </w:rPr>
      </w:pPr>
      <w:r>
        <w:rPr>
          <w:rFonts w:hint="default"/>
          <w:lang w:val="en-US"/>
        </w:rPr>
        <w:t xml:space="preserve">- In anul 2022, va aparea o carte la editura Springer, carte editata de doi oameni de stiinta care va contine mai multe articole scrise de oameni de stiinta. Capitolul scris de mine si de fratele meu este singurul capitol scris de filosofi si se refera la EDWs si aplicatiile acesteia in stiinte (fizica, neurostiinta cognitiei) si filosofie. </w:t>
      </w:r>
    </w:p>
    <w:p>
      <w:pPr>
        <w:jc w:val="both"/>
        <w:rPr>
          <w:rFonts w:hint="default"/>
          <w:lang w:val="en-US"/>
        </w:rPr>
      </w:pPr>
      <w:r>
        <w:rPr>
          <w:rFonts w:hint="default"/>
          <w:lang w:val="en-US"/>
        </w:rPr>
        <w:t>- Impreuna cu fratele meu geaman, am scris si un volum de literatura (“roman”, “Viata lui G.”) care a avut un success foarte mare la critici (“Romania Literara”, etc.) si la public.</w:t>
      </w:r>
      <w:r>
        <w:rPr>
          <w:rStyle w:val="38"/>
          <w:rFonts w:hint="default"/>
          <w:lang w:val="en-US"/>
        </w:rPr>
        <w:footnoteReference w:id="4"/>
      </w:r>
    </w:p>
    <w:p>
      <w:pPr>
        <w:ind w:firstLine="720" w:firstLineChars="0"/>
        <w:jc w:val="both"/>
        <w:rPr>
          <w:rFonts w:hint="default"/>
          <w:lang w:val="en-US"/>
        </w:rPr>
      </w:pPr>
      <w:r>
        <w:rPr>
          <w:rFonts w:hint="default"/>
          <w:lang w:val="en-US"/>
        </w:rPr>
        <w:t>La ora actuala, eu consider ca am unul dintre cele mai bune CV din intreaga lume academica contemporana si asta datorita marilor probleme din fizica, neurostiinta cognitiei si filosofie pe care le-am rezolvat. De fapt, in istoria gandirii umane (stiinte si filosofie), nu exista nici un mare ganditor care sa fi rezolvat atat de multe probleme din stiinte (Fizica si Neurostiinta cognitiei) si din filosofie (dupa parerea mea, nu exista nici un mare ganditor care sa fi citit un numar mai mare de articole si carti decat mine; sustin aceasta afirmatie bazandu-ma pe nenumarate lecturi din aceste domenii - dupa cum se pot vedea cartile/articolele mele din “Bibliografii”).</w:t>
      </w:r>
      <w:r>
        <w:rPr>
          <w:rStyle w:val="38"/>
          <w:rFonts w:hint="default"/>
          <w:lang w:val="en-US"/>
        </w:rPr>
        <w:footnoteReference w:id="5"/>
      </w:r>
    </w:p>
    <w:p>
      <w:pPr>
        <w:ind w:firstLine="720" w:firstLineChars="0"/>
        <w:jc w:val="both"/>
        <w:rPr>
          <w:rFonts w:hint="default"/>
          <w:lang w:val="en-US"/>
        </w:rPr>
      </w:pPr>
      <w:r>
        <w:rPr>
          <w:rFonts w:hint="default"/>
          <w:lang w:val="en-US"/>
        </w:rPr>
        <w:t>Adaug la acest memoriu si faptul ca eu am tinut ani de zile, in semestrul II, cursul optional “Filosofie si film” (cu ultimele patru filme Andrei Tarkvoski, “In the mood for love” si “2046” (Wong Kar Wai), “Blow up” (Antonioni) si metoda lui C-tin Brancusi. Anul acesta cand a inceput semestrul II si am vrut sa tin cursul optional mi s-a spus ca nu pot sa il tin pentru ca nu am depus cerere in Septembrie! Pana acum am reusit sa tin acest curs optional fara nici o cerere. Banuiesc ca unii colegi au fost deranjati ca la acest curs optional veneau prea multi studenti si au aplicat aceasta regula ca eu sa nu mai pot tin cursul optional. Deci datorita noii reguli introduse, eu nu am mai putut sa tin acest curs optional. Dat fiindca aveam, in fiecare an, nenumarati studenti, banuiesc ca s-a aplicat aceasta regula, fara sa imi se spuna sa aplic in septembrie, tocmai pentru ca aveam prea multi studenti care urmau cursul si acest fapt deranja foarte mult pe unii dintre colegii mei. Nu vad alt motiv pentru introducerea acelei reguli… As dori sa stiu si eu de ce s-a aplicat anul acesta aceasta regula (despre care se spune ca a existat dintotdeauna). Mi s-a spus ca trebuia sa depun o cerere care pana acum era votata de Consiliul Profesoral, dar anul asta trebuia votata de membrii departamentului! As dori sa stiu care a fost motivul pentru ca aceasta regula a fost schimbata?</w:t>
      </w:r>
      <w:r>
        <w:rPr>
          <w:rStyle w:val="38"/>
          <w:rFonts w:hint="default"/>
          <w:lang w:val="en-US"/>
        </w:rPr>
        <w:footnoteReference w:id="6"/>
      </w:r>
      <w:r>
        <w:rPr>
          <w:rFonts w:hint="default"/>
          <w:lang w:val="en-US"/>
        </w:rPr>
        <w:t xml:space="preserve"> </w:t>
      </w:r>
    </w:p>
    <w:p>
      <w:pPr>
        <w:ind w:firstLine="720" w:firstLineChars="0"/>
        <w:jc w:val="both"/>
        <w:rPr>
          <w:rFonts w:hint="default"/>
          <w:lang w:val="en-US"/>
        </w:rPr>
      </w:pPr>
      <w:r>
        <w:rPr>
          <w:rFonts w:hint="default"/>
          <w:lang w:val="en-US"/>
        </w:rPr>
        <w:t>Dupa ce am primit raspunsul la primul Memoriu, l-am intrebat pe Directorul de Departament “Filosofie Teoretica”, prof. Stoenescu, daca a discutat vreodata cu unii dintre studenti ca sa ii intrebe de ce asa de multi dintre ei renunta la facultate, de ce institutia ramane in anul III cu mai putin de 1/3 din cei inscrisi la inceput in anul I. Era clar ca nici un student nu indraznise sa ii spuna sefului de departament motivul. Insa, de-a lungul anilor, eu am discutat cu multi studenti si totii aveau acelasi raspuns: nu erau satisfacuti de nivelul cursurilor, de modalitate de predare a cursurilor, de nivelul de cunostiinte ale unor cursuri, etc. Acum, vor fi si mai multi studenti care vor renunta la inscrierea la Facultatea de Filosofie, dat fiindca nu vor mai avea nici macar posibilitatea sa obtine niste puncte la cursul meu optional “Filosofie si film”. Dar colegii nici macar nu se intreaba de ce pleaca asa de multi studenti de la facultate (asta datorita faptului ca universitatea este “de stat” si ei stiu ca vor primi salariul in continuare pana vor iesi (fara nici o probelema) la pensie, indiferent ca numarul studentilor care termina facultatea va ajunge sa fie extrem de mic)…</w:t>
      </w:r>
    </w:p>
    <w:p>
      <w:pPr>
        <w:ind w:firstLine="720" w:firstLineChars="0"/>
        <w:jc w:val="both"/>
        <w:rPr>
          <w:rFonts w:hint="default"/>
          <w:lang w:val="en-US"/>
        </w:rPr>
      </w:pPr>
      <w:r>
        <w:rPr>
          <w:rFonts w:hint="default"/>
          <w:lang w:val="en-US"/>
        </w:rPr>
        <w:t xml:space="preserve">De altminteri, de-a lungul carierei am avut nenumarate probleme create de unii dintre colegi de la facultate (mai ales cu acei care ajungeau in pozitii de “sefi” precum cea de “director de departament” (sau “sef-sectie”), “prodecan”, “decan” si “rector”. </w:t>
      </w:r>
    </w:p>
    <w:p>
      <w:pPr>
        <w:ind w:firstLine="720" w:firstLineChars="0"/>
        <w:jc w:val="both"/>
        <w:rPr>
          <w:rFonts w:hint="default"/>
          <w:lang w:val="en-US"/>
        </w:rPr>
      </w:pPr>
      <w:r>
        <w:rPr>
          <w:rFonts w:hint="default"/>
          <w:lang w:val="en-US"/>
        </w:rPr>
        <w:t xml:space="preserve">Repet ca eu, semnatarul acestui al doilea memoriu sunt cel care a realizat cea mai mare schimbare de cadrul de gandire din istoria gandirii umane (care include stiintele principale, fizica, si neurostiinta cognitiei cat si filosofia) si de aceea inchei acest memoriu II, cu un citat din Einstein: </w:t>
      </w:r>
    </w:p>
    <w:p>
      <w:pPr>
        <w:ind w:firstLine="720" w:firstLineChars="0"/>
        <w:jc w:val="both"/>
        <w:rPr>
          <w:rFonts w:hint="default"/>
          <w:lang w:val="en-US"/>
        </w:rPr>
      </w:pPr>
    </w:p>
    <w:p>
      <w:pPr>
        <w:jc w:val="both"/>
        <w:rPr>
          <w:rFonts w:hint="default"/>
          <w:lang w:val="en-US"/>
        </w:rPr>
      </w:pPr>
      <w:r>
        <w:rPr>
          <w:rFonts w:hint="default"/>
          <w:sz w:val="20"/>
          <w:szCs w:val="20"/>
          <w:lang w:val="en-US"/>
        </w:rPr>
        <w:t xml:space="preserve">Great spirits have always encountered violent opposition from mediocre minds. The mediocre mind is incapable of understanding the man who refuses to bow blindly to conventional prejudices and chooses instead to express his opinions courageously and honestly. (Albert Einstein) </w:t>
      </w:r>
    </w:p>
    <w:p>
      <w:pPr>
        <w:jc w:val="both"/>
        <w:rPr>
          <w:rFonts w:hint="default"/>
          <w:lang w:val="en-US"/>
        </w:rPr>
      </w:pPr>
    </w:p>
    <w:p>
      <w:pPr>
        <w:jc w:val="both"/>
        <w:rPr>
          <w:rFonts w:hint="default"/>
          <w:lang w:val="en-US"/>
        </w:rPr>
      </w:pPr>
      <w:r>
        <w:rPr>
          <w:rFonts w:hint="default"/>
          <w:lang w:val="en-US"/>
        </w:rPr>
        <w:t xml:space="preserve">Astept un raspuns OFICIAL de la Ministerul Educatiei din Romania. </w:t>
      </w:r>
    </w:p>
    <w:p>
      <w:pPr>
        <w:jc w:val="both"/>
        <w:rPr>
          <w:rFonts w:hint="default"/>
          <w:lang w:val="en-US"/>
        </w:rPr>
      </w:pPr>
    </w:p>
    <w:p>
      <w:pPr>
        <w:jc w:val="both"/>
        <w:rPr>
          <w:rFonts w:hint="default"/>
          <w:lang w:val="en-US"/>
        </w:rPr>
      </w:pPr>
      <w:r>
        <w:rPr>
          <w:rFonts w:hint="default"/>
          <w:lang w:val="en-US"/>
        </w:rPr>
        <w:t>11.04.2022</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Conf. Gabriel Vacariu</w:t>
      </w:r>
    </w:p>
    <w:p>
      <w:pPr>
        <w:jc w:val="both"/>
        <w:rPr>
          <w:rFonts w:hint="default"/>
          <w:lang w:val="en-US"/>
        </w:rPr>
      </w:pP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Departamentul de Filosofie Teoretica</w:t>
      </w:r>
    </w:p>
    <w:p>
      <w:pPr>
        <w:jc w:val="both"/>
        <w:rPr>
          <w:rFonts w:hint="default"/>
          <w:lang w:val="en-US"/>
        </w:rPr>
      </w:pPr>
      <w:r>
        <w:rPr>
          <w:rFonts w:hint="default"/>
          <w:lang w:val="en-US"/>
        </w:rPr>
        <w:tab/>
      </w:r>
      <w:r>
        <w:rPr>
          <w:rFonts w:hint="default"/>
          <w:lang w:val="en-US"/>
        </w:rPr>
        <w:t xml:space="preserve">                     </w:t>
      </w:r>
      <w:r>
        <w:rPr>
          <w:rFonts w:hint="default"/>
          <w:lang w:val="en-US"/>
        </w:rPr>
        <w:tab/>
      </w:r>
      <w:r>
        <w:rPr>
          <w:rFonts w:hint="default"/>
          <w:lang w:val="en-US"/>
        </w:rPr>
        <w:tab/>
      </w:r>
      <w:r>
        <w:rPr>
          <w:rFonts w:hint="default"/>
          <w:lang w:val="en-US"/>
        </w:rPr>
        <w:t xml:space="preserve">   Facultatea de Filosofie, Universitatea din Bucuresti</w:t>
      </w:r>
    </w:p>
    <w:p>
      <w:pPr>
        <w:jc w:val="both"/>
        <w:rPr>
          <w:rFonts w:hint="default"/>
          <w:lang w:val="en-US"/>
        </w:rPr>
      </w:pPr>
    </w:p>
    <w:p>
      <w:pPr>
        <w:jc w:val="both"/>
        <w:rPr>
          <w:rFonts w:hint="default"/>
          <w:lang w:val="en-US"/>
        </w:rPr>
      </w:pP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xml:space="preserve">            </w:t>
      </w:r>
      <w:r>
        <w:rPr>
          <w:rFonts w:hint="default"/>
          <w:lang w:val="en-US"/>
        </w:rPr>
        <w:object>
          <v:shape id="_x0000_i1025" o:spt="75" type="#_x0000_t75" style="height:25.5pt;width:50.75pt;" o:ole="t" filled="f" o:preferrelative="t" stroked="f" coordsize="21600,21600">
            <v:path/>
            <v:fill on="f" focussize="0,0"/>
            <v:stroke on="f"/>
            <v:imagedata r:id="rId7" o:title=""/>
            <o:lock v:ext="edit" aspectratio="f"/>
            <w10:wrap type="none"/>
            <w10:anchorlock/>
          </v:shape>
          <o:OLEObject Type="Embed" ProgID="StaticMetafile" ShapeID="_x0000_i1025" DrawAspect="Content" ObjectID="_1468075725" r:id="rId6">
            <o:LockedField>false</o:LockedField>
          </o:OLEObject>
        </w:object>
      </w:r>
    </w:p>
    <w:sectPr>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39"/>
        <w:snapToGrid w:val="0"/>
        <w:rPr>
          <w:rFonts w:hint="default"/>
          <w:lang w:val="en-US"/>
        </w:rPr>
      </w:pPr>
      <w:r>
        <w:rPr>
          <w:rStyle w:val="38"/>
        </w:rPr>
        <w:footnoteRef/>
      </w:r>
      <w:r>
        <w:t xml:space="preserve"> </w:t>
      </w:r>
      <w:r>
        <w:rPr>
          <w:rFonts w:hint="default"/>
          <w:lang w:val="en-US"/>
        </w:rPr>
        <w:t xml:space="preserve">Primul memoriu se poate accesa aici: </w:t>
      </w:r>
      <w:r>
        <w:rPr>
          <w:rFonts w:hint="default"/>
          <w:lang w:val="en-US"/>
        </w:rPr>
        <w:fldChar w:fldCharType="begin"/>
      </w:r>
      <w:r>
        <w:rPr>
          <w:rFonts w:hint="default"/>
          <w:lang w:val="en-US"/>
        </w:rPr>
        <w:instrText xml:space="preserve"> HYPERLINK "https://www.researchgate.net/publication/359417875_2022_Gabriel_Vacariu_Memoriu_De_ce_am_avut_si_am_cea_mai_slaba_promovare_cand_am_cel_mai_bun_CV_din_Facultate_de_Filosofie_UB" </w:instrText>
      </w:r>
      <w:r>
        <w:rPr>
          <w:rFonts w:hint="default"/>
          <w:lang w:val="en-US"/>
        </w:rPr>
        <w:fldChar w:fldCharType="separate"/>
      </w:r>
      <w:r>
        <w:rPr>
          <w:rStyle w:val="51"/>
          <w:rFonts w:hint="default"/>
          <w:lang w:val="en-US"/>
        </w:rPr>
        <w:t>https://www.researchgate.net/publication/359417875_2022_Gabriel_Vacariu_Memoriu_De_ce_am_avut_si_am_cea_mai_slaba_promovare_cand_am_cel_mai_bun_CV_din_Facultate_de_Filosofie_UB</w:t>
      </w:r>
      <w:r>
        <w:rPr>
          <w:rFonts w:hint="default"/>
          <w:lang w:val="en-US"/>
        </w:rPr>
        <w:fldChar w:fldCharType="end"/>
      </w:r>
    </w:p>
    <w:p>
      <w:pPr>
        <w:pStyle w:val="39"/>
        <w:snapToGrid w:val="0"/>
        <w:rPr>
          <w:rFonts w:hint="default"/>
          <w:lang w:val="en-US"/>
        </w:rPr>
      </w:pPr>
      <w:r>
        <w:rPr>
          <w:rFonts w:hint="default"/>
          <w:lang w:val="en-US"/>
        </w:rPr>
        <w:fldChar w:fldCharType="begin"/>
      </w:r>
      <w:r>
        <w:rPr>
          <w:rFonts w:hint="default"/>
          <w:lang w:val="en-US"/>
        </w:rPr>
        <w:instrText xml:space="preserve"> HYPERLINK "https://philpapers.org/rec/VACGV-7" </w:instrText>
      </w:r>
      <w:r>
        <w:rPr>
          <w:rFonts w:hint="default"/>
          <w:lang w:val="en-US"/>
        </w:rPr>
        <w:fldChar w:fldCharType="separate"/>
      </w:r>
      <w:r>
        <w:rPr>
          <w:rStyle w:val="51"/>
          <w:rFonts w:hint="default"/>
          <w:lang w:val="en-US"/>
        </w:rPr>
        <w:t>https://philpapers.org/rec/VACGV-7</w:t>
      </w:r>
      <w:r>
        <w:rPr>
          <w:rFonts w:hint="default"/>
          <w:lang w:val="en-US"/>
        </w:rPr>
        <w:fldChar w:fldCharType="end"/>
      </w:r>
    </w:p>
  </w:footnote>
  <w:footnote w:id="1">
    <w:p>
      <w:pPr>
        <w:pStyle w:val="39"/>
        <w:snapToGrid w:val="0"/>
        <w:jc w:val="both"/>
        <w:rPr>
          <w:rFonts w:hint="default"/>
          <w:sz w:val="20"/>
          <w:szCs w:val="20"/>
          <w:lang w:val="en-US"/>
        </w:rPr>
      </w:pPr>
      <w:r>
        <w:rPr>
          <w:rStyle w:val="38"/>
          <w:sz w:val="20"/>
          <w:szCs w:val="20"/>
        </w:rPr>
        <w:footnoteRef/>
      </w:r>
      <w:r>
        <w:rPr>
          <w:sz w:val="20"/>
          <w:szCs w:val="20"/>
        </w:rPr>
        <w:t xml:space="preserve"> </w:t>
      </w:r>
      <w:r>
        <w:rPr>
          <w:rFonts w:hint="default"/>
          <w:sz w:val="20"/>
          <w:szCs w:val="20"/>
        </w:rPr>
        <w:t>Dupa ce am citit raspunsul</w:t>
      </w:r>
      <w:r>
        <w:rPr>
          <w:rFonts w:hint="default"/>
          <w:sz w:val="20"/>
          <w:szCs w:val="20"/>
          <w:lang w:val="en-US"/>
        </w:rPr>
        <w:t xml:space="preserve"> la Memoriu I,</w:t>
      </w:r>
      <w:r>
        <w:rPr>
          <w:rFonts w:hint="default"/>
          <w:sz w:val="20"/>
          <w:szCs w:val="20"/>
        </w:rPr>
        <w:t xml:space="preserve"> am avut impresia ca a fost un raport scris de un sef de la un CAP comunist (comuna Scornicesti, judetul Olt)  impotriva unui profesor care indraznise sa creeze ceva care nu era trecut in planul socialist de promovare a comunei.</w:t>
      </w:r>
      <w:r>
        <w:rPr>
          <w:rFonts w:hint="default"/>
          <w:sz w:val="20"/>
          <w:szCs w:val="20"/>
          <w:lang w:val="en-US"/>
        </w:rPr>
        <w:t xml:space="preserve"> Sa ne aducem aminte de evenimentul din anii 1950’: un tractorist (patru clase) numit “primar” (sau “sef” de genul asta), de catre comunisti/rusi, a legat cu un lant de tractor “Coloana fara sfarsit” a lui Brancusi si a incercat sa o doboare. Tractorul s-a rasturnat, nu “Coloana”! Numele tractoristului nu a ramas in istorie, nici macar precum cel al lui Salieri care i-a furat “Requiem” lui Mozart (ultima lui compozitie, atunci cand era deja pe patul de moarte)… Nici numele colegilor mei nu vor ramane in Istorie macar datorita faptului ca sunt prea multi.</w:t>
      </w:r>
    </w:p>
  </w:footnote>
  <w:footnote w:id="2">
    <w:p>
      <w:pPr>
        <w:pStyle w:val="39"/>
        <w:snapToGrid w:val="0"/>
        <w:jc w:val="both"/>
        <w:rPr>
          <w:rFonts w:hint="default"/>
          <w:lang w:val="en-US"/>
        </w:rPr>
      </w:pPr>
      <w:r>
        <w:rPr>
          <w:rStyle w:val="38"/>
          <w:sz w:val="20"/>
          <w:szCs w:val="20"/>
        </w:rPr>
        <w:footnoteRef/>
      </w:r>
      <w:r>
        <w:rPr>
          <w:sz w:val="20"/>
          <w:szCs w:val="20"/>
        </w:rPr>
        <w:t xml:space="preserve"> </w:t>
      </w:r>
      <w:r>
        <w:rPr>
          <w:rFonts w:hint="default"/>
          <w:sz w:val="20"/>
          <w:szCs w:val="20"/>
          <w:lang w:val="en-US"/>
        </w:rPr>
        <w:t xml:space="preserve">Motivul ca postul de profesor nu poate fi scos la concurs pentru ca “nu sunt ore” este fals! Cum de pentru toti colegii mei care au fost promovati s-au gasit ore si pentru mine nu? </w:t>
      </w:r>
    </w:p>
  </w:footnote>
  <w:footnote w:id="3">
    <w:p>
      <w:pPr>
        <w:pStyle w:val="39"/>
        <w:snapToGrid w:val="0"/>
        <w:jc w:val="both"/>
        <w:rPr>
          <w:rFonts w:hint="default"/>
          <w:lang w:val="en-US"/>
        </w:rPr>
      </w:pPr>
      <w:r>
        <w:rPr>
          <w:rStyle w:val="38"/>
          <w:sz w:val="20"/>
          <w:szCs w:val="20"/>
        </w:rPr>
        <w:footnoteRef/>
      </w:r>
      <w:r>
        <w:rPr>
          <w:sz w:val="20"/>
          <w:szCs w:val="20"/>
        </w:rPr>
        <w:t xml:space="preserve"> </w:t>
      </w:r>
      <w:r>
        <w:rPr>
          <w:rFonts w:hint="default"/>
          <w:sz w:val="20"/>
          <w:szCs w:val="20"/>
          <w:lang w:val="en-US"/>
        </w:rPr>
        <w:t>Manuscrisul “UNBELIEVABLE similarities” scris de mine poate fi gasit pe Internet pe paginile acestea: researchgate, philpapers, scribd.com, etc. Eu “update” acest manuscris aproape in fiecare luna (cand mai gasesc cel putin inca un autor (din Fizica, Neurostiinta Cognitiei sau Filosofie) care imi plagiaza ideile)!</w:t>
      </w:r>
    </w:p>
  </w:footnote>
  <w:footnote w:id="4">
    <w:p>
      <w:pPr>
        <w:pStyle w:val="39"/>
        <w:snapToGrid w:val="0"/>
        <w:rPr>
          <w:rFonts w:hint="default"/>
          <w:lang w:val="en-US"/>
        </w:rPr>
      </w:pPr>
      <w:r>
        <w:rPr>
          <w:rStyle w:val="38"/>
        </w:rPr>
        <w:footnoteRef/>
      </w:r>
      <w:r>
        <w:t xml:space="preserve"> </w:t>
      </w:r>
      <w:r>
        <w:rPr>
          <w:rFonts w:hint="default"/>
          <w:lang w:val="en-US"/>
        </w:rPr>
        <w:t xml:space="preserve"> La ora actuala, editura “Litera” unde a fost publicat romanul face foarte mare publicitate (platita, bineinteles) la multe ziare si reviste din Romania…</w:t>
      </w:r>
    </w:p>
  </w:footnote>
  <w:footnote w:id="5">
    <w:p>
      <w:pPr>
        <w:pStyle w:val="39"/>
        <w:snapToGrid w:val="0"/>
        <w:jc w:val="both"/>
        <w:rPr>
          <w:rFonts w:hint="default"/>
          <w:sz w:val="20"/>
          <w:szCs w:val="20"/>
          <w:lang w:val="en-US"/>
        </w:rPr>
      </w:pPr>
      <w:r>
        <w:rPr>
          <w:rStyle w:val="38"/>
          <w:sz w:val="20"/>
          <w:szCs w:val="20"/>
        </w:rPr>
        <w:footnoteRef/>
      </w:r>
      <w:r>
        <w:rPr>
          <w:sz w:val="20"/>
          <w:szCs w:val="20"/>
        </w:rPr>
        <w:t xml:space="preserve"> </w:t>
      </w:r>
      <w:r>
        <w:rPr>
          <w:rFonts w:hint="default"/>
          <w:sz w:val="20"/>
          <w:szCs w:val="20"/>
        </w:rPr>
        <w:t>Cititorul acestui memoriu poate sa isi arunce privirea si la primul meu memoriu si la raspunsul dat de seful Departamentului de Filosofie Teoretica si sa imi confirme ca am avut dreptate cand am catalogat acest raspuns, in prima nota de subsol, ca arata ca si cum ar fi fost scris de un sef de CAP din timpul comunismului… Bineinteles, in acel raspuns, nu se intrezareste absolut DELOC ideea ca eu, Gabriel Vacariu a</w:t>
      </w:r>
      <w:r>
        <w:rPr>
          <w:rFonts w:hint="default"/>
          <w:sz w:val="20"/>
          <w:szCs w:val="20"/>
          <w:lang w:val="en-US"/>
        </w:rPr>
        <w:t xml:space="preserve">m </w:t>
      </w:r>
      <w:r>
        <w:rPr>
          <w:rFonts w:hint="default"/>
          <w:sz w:val="20"/>
          <w:szCs w:val="20"/>
        </w:rPr>
        <w:t>rezolvat multe dintre marile probleme ale gandirii umane din mai multe stiinte si filosofie!</w:t>
      </w:r>
      <w:r>
        <w:rPr>
          <w:rFonts w:hint="default"/>
          <w:sz w:val="20"/>
          <w:szCs w:val="20"/>
          <w:lang w:val="en-US"/>
        </w:rPr>
        <w:t xml:space="preserve"> Colegii mei nu pot sa pretinda ca nu sunt specialisti pe ceea ce lucrez eu si ca nu au cum sa inteleaga ce am scris: ei pot sa inteleaga ca daca am publicat ideile mele principale in articole precum revista Synthese (USA, una dintre cele mai bune reviste din lume de filosofia stiintei) si o carte la Springer (Germania) (e un sumar al primelor mele cinci carti engleza, puse de catre mine FREE pe pagina mea de la facultate si alte pagini) inseamna ca este foarte posibil sa fi realizat o mare schimbare in cadrul de gandire al umanitatii. De altfel, acesta a fost motivul pentru care ideile mele au fost PLAGIATE atat de usor de multi “profesori” din nenumarte tari, din mai multe domenii pe nenumarate topici esentiale din Fizica, Neurostiinta Cognitiei si Filosofie! Istoria nu va ierta: “lista lui Vacariu” va fi reamintita de fiecare data cand vor fi folosite ideile din teoria mea, LEDe. Si teoria mea, care este deja PLAGIATA de peste “1000 de profesori”, va fi in continuare extrem de folosita in urmatorii 200 ani! Intreb, oare ce se va intampla, peste 50 de ani, cu numele unor colegi de la Facultate de Filosofie (UB) care mi-au creat atatea probleme de-a lungul carierei? </w:t>
      </w:r>
    </w:p>
  </w:footnote>
  <w:footnote w:id="6">
    <w:p>
      <w:pPr>
        <w:pStyle w:val="39"/>
        <w:snapToGrid w:val="0"/>
        <w:jc w:val="both"/>
        <w:rPr>
          <w:sz w:val="20"/>
          <w:szCs w:val="20"/>
        </w:rPr>
      </w:pPr>
      <w:r>
        <w:rPr>
          <w:rStyle w:val="38"/>
          <w:sz w:val="20"/>
          <w:szCs w:val="20"/>
        </w:rPr>
        <w:footnoteRef/>
      </w:r>
      <w:r>
        <w:rPr>
          <w:sz w:val="20"/>
          <w:szCs w:val="20"/>
        </w:rPr>
        <w:t xml:space="preserve"> </w:t>
      </w:r>
      <w:r>
        <w:rPr>
          <w:rFonts w:hint="default"/>
          <w:sz w:val="20"/>
          <w:szCs w:val="20"/>
        </w:rPr>
        <w:t>Din cate banuiesc eu (parere personala), multi dintre colegii din Departamentul de Filosofie Teoretica ar fi votat impotriva cursului meu, tocmai pentru ca era cursul sustinut de mine si veneau prea multi studenti la acest curs.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14"/>
    <w:footnote w:id="15"/>
  </w:foot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87A6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E287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4C108A"/>
    <w:rsid w:val="074E1C10"/>
    <w:rsid w:val="097846E4"/>
    <w:rsid w:val="0E0A5DCA"/>
    <w:rsid w:val="0F900551"/>
    <w:rsid w:val="0FB12222"/>
    <w:rsid w:val="0FED4804"/>
    <w:rsid w:val="10C5256A"/>
    <w:rsid w:val="11C42BA9"/>
    <w:rsid w:val="13BA6460"/>
    <w:rsid w:val="13BF4B51"/>
    <w:rsid w:val="16A544AD"/>
    <w:rsid w:val="182D15A5"/>
    <w:rsid w:val="1A2E2E40"/>
    <w:rsid w:val="1B6268F2"/>
    <w:rsid w:val="1CAB6E03"/>
    <w:rsid w:val="1E0433AB"/>
    <w:rsid w:val="21326348"/>
    <w:rsid w:val="21590828"/>
    <w:rsid w:val="21B61B0C"/>
    <w:rsid w:val="21C10A3D"/>
    <w:rsid w:val="228C6868"/>
    <w:rsid w:val="237F5B62"/>
    <w:rsid w:val="25CD2D67"/>
    <w:rsid w:val="277A5916"/>
    <w:rsid w:val="27906F79"/>
    <w:rsid w:val="27D574CC"/>
    <w:rsid w:val="28556F20"/>
    <w:rsid w:val="28832348"/>
    <w:rsid w:val="28BE4594"/>
    <w:rsid w:val="29940302"/>
    <w:rsid w:val="29BA5054"/>
    <w:rsid w:val="2A3D5D31"/>
    <w:rsid w:val="2AF87885"/>
    <w:rsid w:val="2C31056E"/>
    <w:rsid w:val="2DFD41A2"/>
    <w:rsid w:val="2E1A35F1"/>
    <w:rsid w:val="2F4D3910"/>
    <w:rsid w:val="2F6E7376"/>
    <w:rsid w:val="321F056F"/>
    <w:rsid w:val="328D41D2"/>
    <w:rsid w:val="3411315F"/>
    <w:rsid w:val="341C1B03"/>
    <w:rsid w:val="345B1790"/>
    <w:rsid w:val="35527585"/>
    <w:rsid w:val="38475CAE"/>
    <w:rsid w:val="3A6F0BDF"/>
    <w:rsid w:val="3AC76C6D"/>
    <w:rsid w:val="3B0A5FB3"/>
    <w:rsid w:val="3B960152"/>
    <w:rsid w:val="3BC53184"/>
    <w:rsid w:val="3BC82C9D"/>
    <w:rsid w:val="3C7C118A"/>
    <w:rsid w:val="3E075AD5"/>
    <w:rsid w:val="405A2381"/>
    <w:rsid w:val="411C3143"/>
    <w:rsid w:val="41E00341"/>
    <w:rsid w:val="421E7B37"/>
    <w:rsid w:val="43272042"/>
    <w:rsid w:val="466A4950"/>
    <w:rsid w:val="47212C24"/>
    <w:rsid w:val="476D46F8"/>
    <w:rsid w:val="4A187A62"/>
    <w:rsid w:val="4AB778AE"/>
    <w:rsid w:val="4B8E6AC5"/>
    <w:rsid w:val="4CE92A73"/>
    <w:rsid w:val="4D0156C1"/>
    <w:rsid w:val="4D112771"/>
    <w:rsid w:val="4EE903B8"/>
    <w:rsid w:val="4FA55BB9"/>
    <w:rsid w:val="51525D12"/>
    <w:rsid w:val="531533CD"/>
    <w:rsid w:val="54B07A61"/>
    <w:rsid w:val="580B3C40"/>
    <w:rsid w:val="5853793A"/>
    <w:rsid w:val="58580385"/>
    <w:rsid w:val="59200CFA"/>
    <w:rsid w:val="5A3317D1"/>
    <w:rsid w:val="5A900838"/>
    <w:rsid w:val="5B2E4650"/>
    <w:rsid w:val="5B41068E"/>
    <w:rsid w:val="5BD66CFD"/>
    <w:rsid w:val="5C315095"/>
    <w:rsid w:val="5C321663"/>
    <w:rsid w:val="5CDD590A"/>
    <w:rsid w:val="5F165771"/>
    <w:rsid w:val="5F355AFE"/>
    <w:rsid w:val="5FEC0C4F"/>
    <w:rsid w:val="60570CCE"/>
    <w:rsid w:val="609A6795"/>
    <w:rsid w:val="61B22C49"/>
    <w:rsid w:val="62D277D9"/>
    <w:rsid w:val="64E406D7"/>
    <w:rsid w:val="66E82BCB"/>
    <w:rsid w:val="674037E4"/>
    <w:rsid w:val="6AFA3061"/>
    <w:rsid w:val="6B0E33F2"/>
    <w:rsid w:val="6BA7073B"/>
    <w:rsid w:val="6BEE4FD1"/>
    <w:rsid w:val="6CD26C28"/>
    <w:rsid w:val="6E82467D"/>
    <w:rsid w:val="6EF5644E"/>
    <w:rsid w:val="70CC641E"/>
    <w:rsid w:val="70EA3A04"/>
    <w:rsid w:val="73233F97"/>
    <w:rsid w:val="73A870D6"/>
    <w:rsid w:val="74373814"/>
    <w:rsid w:val="75A30504"/>
    <w:rsid w:val="78244CE7"/>
    <w:rsid w:val="79844CEA"/>
    <w:rsid w:val="7B595C15"/>
    <w:rsid w:val="7BD37E23"/>
    <w:rsid w:val="7C4332F7"/>
    <w:rsid w:val="7CF21A0B"/>
    <w:rsid w:val="7D007C35"/>
    <w:rsid w:val="7D454F7B"/>
    <w:rsid w:val="7D657644"/>
    <w:rsid w:val="7E2343EA"/>
    <w:rsid w:val="7E73530D"/>
    <w:rsid w:val="7ED9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SimSun" w:cs="Times New Roman"/>
      <w:snapToGrid w:val="0"/>
      <w:sz w:val="24"/>
      <w:szCs w:val="18"/>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qFormat/>
    <w:uiPriority w:val="0"/>
    <w:pPr>
      <w:snapToGrid w:val="0"/>
    </w:pPr>
    <w:rPr>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2022-04-08T07:19:00Z</dcterms:created>
  <dc:creator>Gabriel Vacariu</dc:creator>
  <cp:lastModifiedBy>Gabriel Vacariu</cp:lastModifiedBy>
  <dcterms:modified xsi:type="dcterms:W3CDTF">2022-04-11T09:21:11Z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5B32C5E56FA0436EAE4BE85DDCB936CB</vt:lpwstr>
  </property>
</Properties>
</file>